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bad7" w14:textId="03bb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Таразского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25 декабря 2013 года № 22-7. Зарегистрировано Департаментом юстиции Жамбылской области 4 февраля 2014 года № 2113. Утратило силу решением Таразского городского маслихата Жамбылской области от 5 сентября 2018 года №35-4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05.09.2018 </w:t>
      </w:r>
      <w:r>
        <w:rPr>
          <w:rFonts w:ascii="Times New Roman"/>
          <w:b w:val="false"/>
          <w:i w:val="false"/>
          <w:color w:val="ff0000"/>
          <w:sz w:val="28"/>
        </w:rPr>
        <w:t>№ 35-4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Таразский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"Аппарат Таразского городского маслихата".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Распоряжение секретаря Таразского городского маслихата от 14 апреля 2011 года № 274 "Об утверждении положения государственного учреждения "Аппарат Таразского городского маслихата".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Таразского городского маслихата по законности, защите прав граждан, правопорядку и гендерной политике.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22-7</w:t>
            </w:r>
          </w:p>
        </w:tc>
      </w:tr>
    </w:tbl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органа "Аппарат Таразского городского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 Таразского городского маслихата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Таразского городского маслихата не имеет ведомства.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орган "Аппарат Таразского городского маслихата" (далее – аппарат маслихата)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 Казахстан, Жамбылская область, город Тараз, улица Сулейманова, дом 3, почтовый индекс: 080000.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Таразского городского маслихата".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обеспечение эффективной деятельности Таразского городского маслихата для устойчивого социально-экономического роста города Тараз согласно утвержденным планам с учетом государственной политики и воли населения.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Таразского городского маслихата.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города,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депутатов маслихата сведения, информации по вопросам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служебных совещаниях по вопросам, касающихся их работы и общегородских мероприятиях.</w:t>
      </w:r>
    </w:p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первым руководителем,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аппарата маслихата избирается на должность и освобождается от должности.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аппарата маслихата не имеет заместителей.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аппарата маслихата: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взаимодействие аппарата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аппарат маслихата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внутреннего трудового распорядка;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возложенные на него законодательством Республики Казахстан и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маслихата в период его отсутствия осуществляется лицом, его замещающим в соответствии с действующим законодательством.</w:t>
      </w:r>
    </w:p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28"/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