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bcf5" w14:textId="c26b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 в Байзакском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4 января 2013 года № 3. Зарегистрировано Департаментом юстиции Жамбылской области 4 февраля 2013 года № 1884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Байзакского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согласно перечню организации проводящих общественную работу направить безработных на общественную работу в 2013 году за счет выделенных средств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оплату труда на лицевые счета безработных охваченных общественными работами через банки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Демесинова Максата Аманжоловича.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Шукеев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от 4 января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553"/>
        <w:gridCol w:w="2620"/>
        <w:gridCol w:w="2272"/>
        <w:gridCol w:w="2403"/>
        <w:gridCol w:w="1143"/>
        <w:gridCol w:w="1383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финансирования, тенге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Ботамойнакского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Бурылского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Диханского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Жалгызтобинского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Жанатурмыского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села Коктал»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села Коптерек»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Костобинского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 жулдызского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Мырзатайского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Сазтерекского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Сарыкемерского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Суханбаевского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Темирбекского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Туймекентского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Ынтамакского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Улгулинского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«Байзактазаауыл» товарищество с ограниченной ответственностью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районного центра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Байзакского района»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   помощи в оформлении документов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