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ebca5" w14:textId="c8ebc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на договорной основе помещений для встреч с избирателями и определение мест для размещения агитационных печатных материалов для кандидатов в депутаты районного маслихата вместо выбывшего депутата по Жалгызтобинскому избирательному округу № 3 Байзакского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Байзакского районного акимата Жамбылской области от 27 февраля 2013 года № 158. Зарегистрировано Департаментом юстиции Жамбылской области 6 марта 2013 года № 1895. Утратило силу постановлением акимата Байзакского района Жамбылской области от 24 июня 2013 года № 401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Байзакского района Жамбылской области от 24.06.2013 № 401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пунктами 4,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«О выборах в Республике Казахстан»,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кандидатам в депутаты районного маслихата вместо выбывшего депутата по Жалгызтобинскому избирательному округу № 3 Байзакского района на договорной основе помещений для встреч с избирателями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Совместно с Байзакской районной территориальной избирательной комиссией (по согласованию) определить места для размещения агитационных печатных материалов для всех кандидатов в депутаты районного маслихата вместо выбывшего депутата по Жалгызтобинскому избирательному округу № 3 Байзакского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Кенжебаева Сагындыка Жумагуловича.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М. Шукеев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Председатель Байзакской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территориальной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А. Толепбергенов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 февраля 2013 года.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27 февраля 2013 года № 158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для встреч с избирателями кандидатам в депутаты Байзакского районного маслихата по № 3 Жалгызтобинскому избирательному округу Байзакского районного маслихата на договорной основе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"/>
        <w:gridCol w:w="5424"/>
        <w:gridCol w:w="7267"/>
      </w:tblGrid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населенных пунктов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проведения встреч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Мадимар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клуб, улица Наржанова № 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Жетибай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клуб, улица Толе би № 84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Жанатурмыс</w:t>
            </w:r>
          </w:p>
        </w:tc>
        <w:tc>
          <w:tcPr>
            <w:tcW w:w="7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 заседаний средней школы Жанатурмыс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27 февраля 2013 года № 158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в депутаты Байзакского районного маслихата по № 3 Жалгызтобинскому избирательному округу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"/>
        <w:gridCol w:w="4714"/>
        <w:gridCol w:w="7919"/>
      </w:tblGrid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населенных пунктов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Жетибай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Щиты по адресу: улица Жамбыла № 10 и по улице Толе би № 86.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Аккия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по адресу: улица Омиртай № 16.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Жанатурмыс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на территории средней школы Жанатурмыс.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Мадимар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 по адресу: улица Сейдалиева.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