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574" w14:textId="4338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19 июля 2013 года № 18-2. Зарегистрировано Департаментом юстиции Жамбылской области 25 июля 2013 года № 1979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–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«6 277 913» заменить цифрами «6 344 369»;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«5 393 963» заменить цифрами «5 460 419»;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«6 363 610» заменить цифрами «6 430 066»;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Сапарбеков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июля 2013 года № 18-2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2012 года № 12-3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23"/>
        <w:gridCol w:w="9650"/>
        <w:gridCol w:w="226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6 344 369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868 944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176 603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5 460 419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5 460 419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55"/>
        <w:gridCol w:w="855"/>
        <w:gridCol w:w="9019"/>
        <w:gridCol w:w="224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6 430 066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354 061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102 616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203 917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202 613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13 895</w:t>
            </w:r>
          </w:p>
        </w:tc>
      </w:tr>
      <w:tr>
        <w:trPr>
          <w:trHeight w:val="10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4 386 638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533 758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232 914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300 844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3 459 336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3 353 422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145 985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280 246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252 533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53 910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114 445</w:t>
            </w:r>
          </w:p>
        </w:tc>
      </w:tr>
      <w:tr>
        <w:trPr>
          <w:trHeight w:val="11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27 713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25 765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715 495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«Дорожная карта занятости 2020»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10 191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Дорожная карта занятости 2020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656 225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656 225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175 730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62 468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111 394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86 613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12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 (села), аульного (сельского) округа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17 578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17 578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30"/>
        <w:gridCol w:w="662"/>
        <w:gridCol w:w="9460"/>
        <w:gridCol w:w="22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 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08"/>
        <w:gridCol w:w="708"/>
        <w:gridCol w:w="9504"/>
        <w:gridCol w:w="220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 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50"/>
        <w:gridCol w:w="666"/>
        <w:gridCol w:w="9547"/>
        <w:gridCol w:w="214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 Наименование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50"/>
        <w:gridCol w:w="666"/>
        <w:gridCol w:w="9548"/>
        <w:gridCol w:w="211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73"/>
        <w:gridCol w:w="673"/>
        <w:gridCol w:w="9824"/>
        <w:gridCol w:w="2057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08"/>
        <w:gridCol w:w="708"/>
        <w:gridCol w:w="9568"/>
        <w:gridCol w:w="211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 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июля 2013 года № 18-2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районным аульным (сельским) округам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3329"/>
        <w:gridCol w:w="2766"/>
        <w:gridCol w:w="2705"/>
        <w:gridCol w:w="2199"/>
        <w:gridCol w:w="2423"/>
      </w:tblGrid>
      <w:tr>
        <w:trPr>
          <w:trHeight w:val="75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аульных сельских округов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                                       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279"/>
        <w:gridCol w:w="2313"/>
        <w:gridCol w:w="2294"/>
        <w:gridCol w:w="2617"/>
        <w:gridCol w:w="2920"/>
      </w:tblGrid>
      <w:tr>
        <w:trPr>
          <w:trHeight w:val="75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аульных сельских округов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Жалгызтюбинский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Диханский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Сазтерекский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12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Мырзатайский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Темирбекский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Туймекентский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Жанатурмысский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Кокталский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Ынтымакский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Суханбаевский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Костюбинский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Бурылский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Коптерекский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Улгулинский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Сарыкемерский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Кызылжулдызский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Ботамойнакский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Байтерекский сельский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