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4dc0" w14:textId="c154d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по Байзакскому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10 сентября 2013 года № 20-3. Зарегистрировано Департаментом юстиции Жамбылской области 1 октября 2013 года № 2017. Утратило силу решением Байзакского районного маслихата Жамбылской области от 23 октября 2017 года № 19-12</w:t>
      </w:r>
    </w:p>
    <w:p>
      <w:pPr>
        <w:spacing w:after="0"/>
        <w:ind w:left="0"/>
        <w:jc w:val="both"/>
      </w:pPr>
      <w:bookmarkStart w:name="z7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Байзакского районного маслихата Жамбылской области от 23.10.2017 </w:t>
      </w:r>
      <w:r>
        <w:rPr>
          <w:rFonts w:ascii="Times New Roman"/>
          <w:b w:val="false"/>
          <w:i w:val="false"/>
          <w:color w:val="ff0000"/>
          <w:sz w:val="28"/>
        </w:rPr>
        <w:t>№ 19-12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Байзакский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 Байзакскому району.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Жамишжанов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Байзакского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2013 года № 20-3</w:t>
            </w:r>
          </w:p>
        </w:tc>
      </w:tr>
    </w:tbl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редации решения Байзакского районного маслихата Жамбылской области от 30.06.2017 </w:t>
      </w:r>
      <w:r>
        <w:rPr>
          <w:rFonts w:ascii="Times New Roman"/>
          <w:b w:val="false"/>
          <w:i w:val="false"/>
          <w:color w:val="ff0000"/>
          <w:sz w:val="28"/>
        </w:rPr>
        <w:t>№ 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его первого официального опубликования).</w:t>
      </w:r>
    </w:p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5"/>
    <w:bookmarkStart w:name="z8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отдельным категориям нуждающихся граждан, постоянно проживающим на территории Байзакского района.</w:t>
      </w:r>
    </w:p>
    <w:bookmarkEnd w:id="6"/>
    <w:bookmarkStart w:name="z8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значение, и оказавшие влияние на ход истории Республики Казахстан;</w:t>
      </w:r>
    </w:p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постановлением акимата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среднедушевой доход семьи (гражданина) – доля совокупного дохода семьи, приходящаяся на каждого члена семьи в месяц, определяемая в соответствии с Правилами исчисления совокупного дохода лица (семьи), претендующего на получение государственной адресной социальной помощи, утвержденными приказом Министра труда и социальной защиты населения Республики Казахстан от 28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237-п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исчисления совокупного дохода лица (семьи), претендующего на получение государственной адресной социальной помощи"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 исчисления совокупного дохода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исполнительный орган в сфере социальной защиты населения, коммунальное государственное учреждение "Отдел занятости и социальных программ акимата Байзакского района", осуществляющий оказание социальной помощи;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</w:p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местными исполнительными органами в денежной или натуральной форме отдельным категориям нуждающихся граждан (далее – получатели), в случае наступления трудной жизненной ситуации, а также к памятным датам и праздничным дням.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Единовременная социальная помощь к памятным датам и праздничным дням предоставляется: 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9 мая: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участникам и инвалидам Великой Отечественной войны в размере 150 000 (сто пятьдесят тысяч) тенге;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в размере 30 000 (тридцать тысяч) тенге;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30 000 (тридцать тысяч) тенге; -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в размере 15 000 (пятнадцать тысяч) тенге;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войны,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в размере 15 000 (пятнадцать тысяч) тенге.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15 февраля: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военнослужащим, проходившим воинскую службу в Афганистане и военнослужащим, ставшим инвалидами вследствие ранения, контузии, увечья при прохождении воинской службы в Афганистане в размере 30 000 (тридцать тысяч) тенге;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в размере 15 000 (пятнадцать тысяч) тенге;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рабочим и служащим, направлявшимся на работу в Афганистан в период с 1 декабря 1979 года по декабрь 1989 года в размере 15 000 (пятнадцать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 26 апреля:</w:t>
      </w:r>
    </w:p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лицам, принимавшим участие в ликвидации последствий катастрофы на Чернобыльской атомной электростанции в 1986-1987 годах и ставшим инвалидами вследствие аварии на Чернобыльской атомной электростанции в размере 30 000 (тридцать тысяч) тенге; </w:t>
      </w:r>
    </w:p>
    <w:bookmarkEnd w:id="25"/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участникам ликвидации последствий катастрофы на Чернобыльской атомной электростанции в 1988-1989 годах в размере 15 000 (пятнадцать тысяч).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29 августа:</w:t>
      </w:r>
    </w:p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лицам, принимавшим участие в ликвидации последствий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 в размере 30 000 (тридцать тысяч) тенге.</w:t>
      </w:r>
    </w:p>
    <w:bookmarkEnd w:id="27"/>
    <w:bookmarkStart w:name="z5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28"/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Единовременная социальная помощь по обращениям предоставляется: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гражданам (семьям), имеющим месячный среднедушевой доход, ниже 2 (двух) кратного прожиточного минимума освободившиеся из мест лишения свободы в размере 5 месячных расчетных показателей на основании справки об освобождении из мест лишения свободы;</w:t>
      </w:r>
    </w:p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периодическая (ежемесячно, в течение 12 месяцев) социальная помощь в размере прожиточного минимума предоставляется лицам, больным туберкулезом, продолжающим лечение в амбулаторных условиях со среднедушевым доходом в размере не превышающего 2 (двух) кратного прожиточного минимума. Социальная помощь назначается с месяца обращения, после возникновения права на помощь;</w:t>
      </w:r>
    </w:p>
    <w:bookmarkEnd w:id="30"/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гражданам (семьям), имеющим месячный среднедушевой доход, не превышающий 60 процентов от прожиточного минимума, при наступлении необходимости оказания социальной помощи размер оказываемой социальной помощи в каждом отдельном случае определяет специальная комиссия в пределах от 25 000 (двадцать пять тысяч) тенге до 80 000 (восемьдесят тысяч) тенге.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гражданам (семьям), имеющим месячный среднедушевой доход, не превышающий 60 процентов от прожиточного минимума, при наступлении необходимости оказания социальной помощи.</w:t>
      </w:r>
    </w:p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местными представительными органами.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утвержденным местными представительными органами перечнем оснований для отнесения граждан к категории нуждающихся.</w:t>
      </w:r>
    </w:p>
    <w:bookmarkEnd w:id="33"/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34"/>
    <w:bookmarkStart w:name="z5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памятным датам и праздничным дням оказывается по спискам, утверждаемому акиматом Байзакского района по представлению уполномоченной организации без истребования заявлений от получателей.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</w:p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37"/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постановлению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граждан";</w:t>
      </w:r>
    </w:p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 11. Документы представляются в подлинниках и копиях для сверки, после чего подлинники документов возвращаются заявителю.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направляет их в уполномоченный орган или акиму сельского округа.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43"/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44"/>
    <w:bookmarkStart w:name="z8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45"/>
    <w:bookmarkStart w:name="z8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46"/>
    <w:bookmarkStart w:name="z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47"/>
    <w:bookmarkStart w:name="z7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48"/>
    <w:bookmarkStart w:name="z8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оказании, либо отказе в оказании социальной помощи в течении двадцати рабочих дней со дня принятия документов от заявителя или акима поселка, села, сельского округа.</w:t>
      </w:r>
    </w:p>
    <w:bookmarkEnd w:id="49"/>
    <w:bookmarkStart w:name="z8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письменно уведомляет заявителя о принятом решении (в случае отказа - с указанием основания) в течении трех рабочих дней со дня принятия решения.</w:t>
      </w:r>
    </w:p>
    <w:bookmarkEnd w:id="50"/>
    <w:bookmarkStart w:name="z8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одному из установленных оснований социальная помощь в течении одного календарного года повторно не оказывается.</w:t>
      </w:r>
    </w:p>
    <w:bookmarkEnd w:id="51"/>
    <w:bookmarkStart w:name="z8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Отказ в оказании социальной помощи осуществляется в случаях: </w:t>
      </w:r>
    </w:p>
    <w:bookmarkEnd w:id="52"/>
    <w:bookmarkStart w:name="z8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</w:t>
      </w:r>
    </w:p>
    <w:bookmarkEnd w:id="53"/>
    <w:bookmarkStart w:name="z8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54"/>
    <w:bookmarkStart w:name="z9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гражданам (семьям), имеющим месячный среднедушевой доход, не превышающий 60 процентов от прожиточного минимума, при наступлении необходимости оказания социальной помощи одного раза.</w:t>
      </w:r>
    </w:p>
    <w:bookmarkEnd w:id="55"/>
    <w:bookmarkStart w:name="z9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56"/>
    <w:bookmarkStart w:name="z9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57"/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Социальная помощь прекращается в случаях:</w:t>
      </w:r>
    </w:p>
    <w:bookmarkEnd w:id="58"/>
    <w:bookmarkStart w:name="z9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59"/>
    <w:bookmarkStart w:name="z9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60"/>
    <w:bookmarkStart w:name="z9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61"/>
    <w:bookmarkStart w:name="z9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62"/>
    <w:bookmarkStart w:name="z9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63"/>
    <w:bookmarkStart w:name="z9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64"/>
    <w:bookmarkStart w:name="z9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65"/>
    <w:bookmarkStart w:name="z10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