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47c08" w14:textId="2d47c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20 декабря 2012 года № 12-3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12 ноября 2013 года № 21-2. Зарегистрировано Департаментом юстиции Жамбылской области 19 ноября 2013 года № 2045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Байзакский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Байзакского районного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12-3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2013 – 2015 годы» (зарегистрировано в Реестре государственной регистрации нормативных правовых актов за № 1869, опубликовано в районной газете «Сельская новь» от 10 января 2013 года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«6 368 488» заменить цифрами «6 394 521»;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«905 828» заменить цифрами «878 046»;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«5 986» заменить цифрами «3 568»;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«18 984» заменить цифрами «24 184»;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«5 437 690» заменить цифрами «5 488 723»;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«6 454 185» заменить цифрами «6 480 218».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Жамишжанов                              Н. Укибаев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2013 года № 21-2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12-3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557"/>
        <w:gridCol w:w="724"/>
        <w:gridCol w:w="9342"/>
        <w:gridCol w:w="210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год, сумма тыс. тенге</w:t>
            </w:r>
          </w:p>
        </w:tc>
      </w:tr>
      <w:tr>
        <w:trPr>
          <w:trHeight w:val="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6 394 521</w:t>
            </w:r>
          </w:p>
        </w:tc>
      </w:tr>
      <w:tr>
        <w:trPr>
          <w:trHeight w:val="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878 046</w:t>
            </w: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176 158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176 158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144 990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144 990</w:t>
            </w:r>
          </w:p>
        </w:tc>
      </w:tr>
      <w:tr>
        <w:trPr>
          <w:trHeight w:val="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522 537</w:t>
            </w:r>
          </w:p>
        </w:tc>
      </w:tr>
      <w:tr>
        <w:trPr>
          <w:trHeight w:val="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456 683</w:t>
            </w:r>
          </w:p>
        </w:tc>
      </w:tr>
      <w:tr>
        <w:trPr>
          <w:trHeight w:val="1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10 072</w:t>
            </w:r>
          </w:p>
        </w:tc>
      </w:tr>
      <w:tr>
        <w:trPr>
          <w:trHeight w:val="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52 467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3 315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23 774</w:t>
            </w:r>
          </w:p>
        </w:tc>
      </w:tr>
      <w:tr>
        <w:trPr>
          <w:trHeight w:val="1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12 220</w:t>
            </w: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2 458</w:t>
            </w:r>
          </w:p>
        </w:tc>
      </w:tr>
      <w:tr>
        <w:trPr>
          <w:trHeight w:val="3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8 936</w:t>
            </w:r>
          </w:p>
        </w:tc>
      </w:tr>
      <w:tr>
        <w:trPr>
          <w:trHeight w:val="1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1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94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10 181</w:t>
            </w:r>
          </w:p>
        </w:tc>
      </w:tr>
      <w:tr>
        <w:trPr>
          <w:trHeight w:val="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10 181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3 568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</w:t>
            </w:r>
          </w:p>
        </w:tc>
      </w:tr>
      <w:tr>
        <w:trPr>
          <w:trHeight w:val="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24 181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23 384</w:t>
            </w:r>
          </w:p>
        </w:tc>
      </w:tr>
      <w:tr>
        <w:trPr>
          <w:trHeight w:val="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22 347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5 488 723</w:t>
            </w:r>
          </w:p>
        </w:tc>
      </w:tr>
      <w:tr>
        <w:trPr>
          <w:trHeight w:val="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5 488 723</w:t>
            </w:r>
          </w:p>
        </w:tc>
      </w:tr>
      <w:tr>
        <w:trPr>
          <w:trHeight w:val="1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5 488 723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90"/>
        <w:gridCol w:w="732"/>
        <w:gridCol w:w="9042"/>
        <w:gridCol w:w="208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сумма тыс.тенге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6 480 218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367 043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15 427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15 297</w:t>
            </w:r>
          </w:p>
        </w:tc>
      </w:tr>
      <w:tr>
        <w:trPr>
          <w:trHeight w:val="1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101 494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82 816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6 678</w:t>
            </w:r>
          </w:p>
        </w:tc>
      </w:tr>
      <w:tr>
        <w:trPr>
          <w:trHeight w:val="1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214 504</w:t>
            </w:r>
          </w:p>
        </w:tc>
      </w:tr>
      <w:tr>
        <w:trPr>
          <w:trHeight w:val="4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212 331</w:t>
            </w:r>
          </w:p>
        </w:tc>
      </w:tr>
      <w:tr>
        <w:trPr>
          <w:trHeight w:val="1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20 428</w:t>
            </w:r>
          </w:p>
        </w:tc>
      </w:tr>
      <w:tr>
        <w:trPr>
          <w:trHeight w:val="10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17 901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</w:t>
            </w:r>
          </w:p>
        </w:tc>
      </w:tr>
      <w:tr>
        <w:trPr>
          <w:trHeight w:val="6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5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1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15 190</w:t>
            </w:r>
          </w:p>
        </w:tc>
      </w:tr>
      <w:tr>
        <w:trPr>
          <w:trHeight w:val="10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14 726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1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1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4 476 123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548 187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247 343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300 844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5 546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5 546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3 533 943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3 418 965</w:t>
            </w:r>
          </w:p>
        </w:tc>
      </w:tr>
      <w:tr>
        <w:trPr>
          <w:trHeight w:val="1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114 978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146 246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11 520</w:t>
            </w:r>
          </w:p>
        </w:tc>
      </w:tr>
      <w:tr>
        <w:trPr>
          <w:trHeight w:val="6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45 843</w:t>
            </w:r>
          </w:p>
        </w:tc>
      </w:tr>
      <w:tr>
        <w:trPr>
          <w:trHeight w:val="4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7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15 576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64 549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242 201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242 201</w:t>
            </w:r>
          </w:p>
        </w:tc>
      </w:tr>
      <w:tr>
        <w:trPr>
          <w:trHeight w:val="2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254 832</w:t>
            </w:r>
          </w:p>
        </w:tc>
      </w:tr>
      <w:tr>
        <w:trPr>
          <w:trHeight w:val="4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226 849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53 777</w:t>
            </w:r>
          </w:p>
        </w:tc>
      </w:tr>
      <w:tr>
        <w:trPr>
          <w:trHeight w:val="10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8 895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14 626</w:t>
            </w:r>
          </w:p>
        </w:tc>
      </w:tr>
      <w:tr>
        <w:trPr>
          <w:trHeight w:val="1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14 259</w:t>
            </w:r>
          </w:p>
        </w:tc>
      </w:tr>
      <w:tr>
        <w:trPr>
          <w:trHeight w:val="4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5 864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16 411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101 445</w:t>
            </w:r>
          </w:p>
        </w:tc>
      </w:tr>
      <w:tr>
        <w:trPr>
          <w:trHeight w:val="11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9 892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4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27 983</w:t>
            </w:r>
          </w:p>
        </w:tc>
      </w:tr>
      <w:tr>
        <w:trPr>
          <w:trHeight w:val="7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26 033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1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685 690</w:t>
            </w:r>
          </w:p>
        </w:tc>
      </w:tr>
      <w:tr>
        <w:trPr>
          <w:trHeight w:val="1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10 191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Дорожная карте занятости 2020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10 191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</w:t>
            </w:r>
          </w:p>
        </w:tc>
      </w:tr>
      <w:tr>
        <w:trPr>
          <w:trHeight w:val="7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</w:t>
            </w:r>
          </w:p>
        </w:tc>
      </w:tr>
      <w:tr>
        <w:trPr>
          <w:trHeight w:val="6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1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625 356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625 356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44 032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14 958</w:t>
            </w:r>
          </w:p>
        </w:tc>
      </w:tr>
      <w:tr>
        <w:trPr>
          <w:trHeight w:val="1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11 716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17 358</w:t>
            </w:r>
          </w:p>
        </w:tc>
      </w:tr>
      <w:tr>
        <w:trPr>
          <w:trHeight w:val="2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177 116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80 511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65 308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7 094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 культурного наследия и доступа к ним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</w:t>
            </w:r>
          </w:p>
        </w:tc>
      </w:tr>
      <w:tr>
        <w:trPr>
          <w:trHeight w:val="4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6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36 770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16 300</w:t>
            </w:r>
          </w:p>
        </w:tc>
      </w:tr>
      <w:tr>
        <w:trPr>
          <w:trHeight w:val="4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4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10 768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5 907</w:t>
            </w:r>
          </w:p>
        </w:tc>
      </w:tr>
      <w:tr>
        <w:trPr>
          <w:trHeight w:val="1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4 807</w:t>
            </w:r>
          </w:p>
        </w:tc>
      </w:tr>
      <w:tr>
        <w:trPr>
          <w:trHeight w:val="4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22 199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8 357</w:t>
            </w:r>
          </w:p>
        </w:tc>
      </w:tr>
      <w:tr>
        <w:trPr>
          <w:trHeight w:val="1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12 360</w:t>
            </w:r>
          </w:p>
        </w:tc>
      </w:tr>
      <w:tr>
        <w:trPr>
          <w:trHeight w:val="1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6 868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6 702</w:t>
            </w:r>
          </w:p>
        </w:tc>
      </w:tr>
      <w:tr>
        <w:trPr>
          <w:trHeight w:val="2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6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131 743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20 030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16 558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3 412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10 638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7 313</w:t>
            </w:r>
          </w:p>
        </w:tc>
      </w:tr>
      <w:tr>
        <w:trPr>
          <w:trHeight w:val="1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5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1 965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14 462</w:t>
            </w:r>
          </w:p>
        </w:tc>
      </w:tr>
      <w:tr>
        <w:trPr>
          <w:trHeight w:val="6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10 579</w:t>
            </w:r>
          </w:p>
        </w:tc>
      </w:tr>
      <w:tr>
        <w:trPr>
          <w:trHeight w:val="6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</w:t>
            </w:r>
          </w:p>
        </w:tc>
      </w:tr>
      <w:tr>
        <w:trPr>
          <w:trHeight w:val="1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86 613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86 613</w:t>
            </w:r>
          </w:p>
        </w:tc>
      </w:tr>
      <w:tr>
        <w:trPr>
          <w:trHeight w:val="4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36 522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36 522</w:t>
            </w:r>
          </w:p>
        </w:tc>
      </w:tr>
      <w:tr>
        <w:trPr>
          <w:trHeight w:val="12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15 553</w:t>
            </w:r>
          </w:p>
        </w:tc>
      </w:tr>
      <w:tr>
        <w:trPr>
          <w:trHeight w:val="8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20 481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1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241 964</w:t>
            </w:r>
          </w:p>
        </w:tc>
      </w:tr>
      <w:tr>
        <w:trPr>
          <w:trHeight w:val="8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241 964</w:t>
            </w:r>
          </w:p>
        </w:tc>
      </w:tr>
      <w:tr>
        <w:trPr>
          <w:trHeight w:val="2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241 964</w:t>
            </w:r>
          </w:p>
        </w:tc>
      </w:tr>
      <w:tr>
        <w:trPr>
          <w:trHeight w:val="1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91 822</w:t>
            </w:r>
          </w:p>
        </w:tc>
      </w:tr>
      <w:tr>
        <w:trPr>
          <w:trHeight w:val="1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1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города, города районного значения, поселка, аула, аульного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74 884</w:t>
            </w:r>
          </w:p>
        </w:tc>
      </w:tr>
      <w:tr>
        <w:trPr>
          <w:trHeight w:val="4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74 884</w:t>
            </w:r>
          </w:p>
        </w:tc>
      </w:tr>
      <w:tr>
        <w:trPr>
          <w:trHeight w:val="1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10 720</w:t>
            </w:r>
          </w:p>
        </w:tc>
      </w:tr>
      <w:tr>
        <w:trPr>
          <w:trHeight w:val="7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2 327</w:t>
            </w:r>
          </w:p>
        </w:tc>
      </w:tr>
      <w:tr>
        <w:trPr>
          <w:trHeight w:val="7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2 327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12 459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12 459</w:t>
            </w:r>
          </w:p>
        </w:tc>
      </w:tr>
      <w:tr>
        <w:trPr>
          <w:trHeight w:val="4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12 459</w:t>
            </w:r>
          </w:p>
        </w:tc>
      </w:tr>
      <w:tr>
        <w:trPr>
          <w:trHeight w:val="1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23 359</w:t>
            </w:r>
          </w:p>
        </w:tc>
      </w:tr>
      <w:tr>
        <w:trPr>
          <w:trHeight w:val="7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из сельских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1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из сельских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689"/>
        <w:gridCol w:w="710"/>
        <w:gridCol w:w="9091"/>
        <w:gridCol w:w="2062"/>
      </w:tblGrid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705"/>
        <w:gridCol w:w="789"/>
        <w:gridCol w:w="8970"/>
        <w:gridCol w:w="2133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46"/>
        <w:gridCol w:w="900"/>
        <w:gridCol w:w="8910"/>
        <w:gridCol w:w="2159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638"/>
        <w:gridCol w:w="722"/>
        <w:gridCol w:w="9061"/>
        <w:gridCol w:w="220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-109 056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645"/>
        <w:gridCol w:w="687"/>
        <w:gridCol w:w="9112"/>
        <w:gridCol w:w="2153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1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85 697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85 697</w:t>
            </w:r>
          </w:p>
        </w:tc>
      </w:tr>
      <w:tr>
        <w:trPr>
          <w:trHeight w:val="1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85 697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88"/>
        <w:gridCol w:w="751"/>
        <w:gridCol w:w="8990"/>
        <w:gridCol w:w="218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2013 года № 21-2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12-3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2013 год по районным аульным округам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3146"/>
        <w:gridCol w:w="2479"/>
        <w:gridCol w:w="2641"/>
        <w:gridCol w:w="2055"/>
        <w:gridCol w:w="2400"/>
      </w:tblGrid>
      <w:tr>
        <w:trPr>
          <w:trHeight w:val="75" w:hRule="atLeast"/>
        </w:trPr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 аульные сельские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18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«Аппарат акима района в городе, города районного значения, поселка, аула, аульного округа»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«Организация бесплатного подвоза учащихся до школы и обратно в аульной (сельской) местности»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«Освещение улиц населенных пунктов»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«Обеспечение санитарии населенных пунктов»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Жалгызтюбинский сельский округ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9 693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Диханский сельский округ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1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Сазтерекский сельский округ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9 928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Мырзатайский сельский округ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10 209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Темирбекский сельский округ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9 183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Туймекентский сельский округ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1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Жанатурмысский сельский округ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Кокталский сельский округ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11 389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Ынтымакский сельский округ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10 076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Суханбаевский сельский округ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11 079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Костюбинский сельский округ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12 977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Бурылский сельский округ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18 637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Коптерекский сельский округ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Улгулинский сельский округ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Сарыкемерский сельский округ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7 487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Кызылжулдызский сельский округ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12 806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Ботамойнакский сельский округ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12 499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Байтерекский сельский округ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7 967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212 331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3140"/>
        <w:gridCol w:w="2495"/>
        <w:gridCol w:w="2152"/>
        <w:gridCol w:w="2313"/>
        <w:gridCol w:w="2622"/>
      </w:tblGrid>
      <w:tr>
        <w:trPr>
          <w:trHeight w:val="75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 аульные сельские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18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целевых трансфертов из республиканского бюджета"</w:t>
            </w:r>
          </w:p>
        </w:tc>
      </w:tr>
      <w:tr>
        <w:trPr>
          <w:trHeight w:val="1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Жалгызтюбинский сельский округ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2 792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Диханский сельский округ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2 414</w:t>
            </w:r>
          </w:p>
        </w:tc>
      </w:tr>
      <w:tr>
        <w:trPr>
          <w:trHeight w:val="1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Сазтерекский сельский округ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12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Мырзатайский сельский округ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2 123</w:t>
            </w:r>
          </w:p>
        </w:tc>
      </w:tr>
      <w:tr>
        <w:trPr>
          <w:trHeight w:val="1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Темирбекский сельский округ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</w:t>
            </w:r>
          </w:p>
        </w:tc>
      </w:tr>
      <w:tr>
        <w:trPr>
          <w:trHeight w:val="1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Туймекентский сельский округ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</w:t>
            </w:r>
          </w:p>
        </w:tc>
      </w:tr>
      <w:tr>
        <w:trPr>
          <w:trHeight w:val="1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Жанатурмысский сельский округ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</w:t>
            </w:r>
          </w:p>
        </w:tc>
      </w:tr>
      <w:tr>
        <w:trPr>
          <w:trHeight w:val="1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Кокталский сельский округ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</w:t>
            </w:r>
          </w:p>
        </w:tc>
      </w:tr>
      <w:tr>
        <w:trPr>
          <w:trHeight w:val="1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Ынтымакский сельский округ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</w:p>
        </w:tc>
      </w:tr>
      <w:tr>
        <w:trPr>
          <w:trHeight w:val="1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Суханбаевский сельский округ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</w:t>
            </w:r>
          </w:p>
        </w:tc>
      </w:tr>
      <w:tr>
        <w:trPr>
          <w:trHeight w:val="1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Костюбинский сельский округ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5 378</w:t>
            </w:r>
          </w:p>
        </w:tc>
      </w:tr>
      <w:tr>
        <w:trPr>
          <w:trHeight w:val="1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Бурылский сельский округ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9 834</w:t>
            </w:r>
          </w:p>
        </w:tc>
      </w:tr>
      <w:tr>
        <w:trPr>
          <w:trHeight w:val="1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Коптерекский сельский округ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1 947</w:t>
            </w:r>
          </w:p>
        </w:tc>
      </w:tr>
      <w:tr>
        <w:trPr>
          <w:trHeight w:val="1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Улгулинский сельский округ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</w:t>
            </w:r>
          </w:p>
        </w:tc>
      </w:tr>
      <w:tr>
        <w:trPr>
          <w:trHeight w:val="1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Сарыкемерский сельский округ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23 491</w:t>
            </w:r>
          </w:p>
        </w:tc>
      </w:tr>
      <w:tr>
        <w:trPr>
          <w:trHeight w:val="2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Кызылжулдызский сельский округ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4 325</w:t>
            </w:r>
          </w:p>
        </w:tc>
      </w:tr>
      <w:tr>
        <w:trPr>
          <w:trHeight w:val="1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Ботамойнакский сельский округ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4 303</w:t>
            </w:r>
          </w:p>
        </w:tc>
      </w:tr>
      <w:tr>
        <w:trPr>
          <w:trHeight w:val="1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Байтерекский сельский округ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