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0bce" w14:textId="9960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25 декабря 2013 года № 24-3. Зарегистрировано Департаментом юстиции Жамбылской области 28 декабря 2013 года № 2093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2014 –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7 163 130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налоговые поступления – 991 461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42 448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6 125 428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– 7 243 154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6 775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-5 300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5 300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5 300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бюджета (профицит) – - 81 499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бюджета (использование профицита) – 81 499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Байзакского районного маслихата от 18.02.2014 </w:t>
      </w:r>
      <w:r>
        <w:rPr>
          <w:rFonts w:ascii="Times New Roman"/>
          <w:b w:val="false"/>
          <w:i w:val="false"/>
          <w:color w:val="ff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21.04.2014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25.06.2014 </w:t>
      </w:r>
      <w:r>
        <w:rPr>
          <w:rFonts w:ascii="Times New Roman"/>
          <w:b w:val="false"/>
          <w:i w:val="false"/>
          <w:color w:val="ff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05.09.2014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17.11.2014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04.12.2014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Объем субвенций, передаваемых из областного бюджета в районный бюджет на 2014 год установлено в размере - 4 579 776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Установить на 2014 – 2016 годы норматив распределения в районный бюджет поступлений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в размере - 19 400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местных бюджетных программ, не подлежащих секвестру в процессе исполнения местного бюджета на 2014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Размеры поступлений в 2014 году от продажи земельных участков сельскохозяйственного назначения в Национальный фонд Республики Казахстан утвердить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бюджетных программ на 2014 год по аульным (сельским) округам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административно-территориальной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Жамишжанов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Байзакского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2013 года № 25-3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Байзакского районного маслихата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162"/>
        <w:gridCol w:w="1149"/>
        <w:gridCol w:w="5676"/>
        <w:gridCol w:w="25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/ или обустройство недостающей инженерно - 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2301"/>
        <w:gridCol w:w="1622"/>
        <w:gridCol w:w="3326"/>
        <w:gridCol w:w="3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965"/>
        <w:gridCol w:w="1965"/>
        <w:gridCol w:w="2794"/>
        <w:gridCol w:w="4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345"/>
        <w:gridCol w:w="2345"/>
        <w:gridCol w:w="2924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год, 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 в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регионов,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2882"/>
        <w:gridCol w:w="2032"/>
        <w:gridCol w:w="4166"/>
        <w:gridCol w:w="1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828"/>
        <w:gridCol w:w="5294"/>
        <w:gridCol w:w="4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1054"/>
        <w:gridCol w:w="3191"/>
        <w:gridCol w:w="3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год, 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 в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2882"/>
        <w:gridCol w:w="2032"/>
        <w:gridCol w:w="4166"/>
        <w:gridCol w:w="1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860"/>
        <w:gridCol w:w="1087"/>
        <w:gridCol w:w="4458"/>
        <w:gridCol w:w="3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1054"/>
        <w:gridCol w:w="3191"/>
        <w:gridCol w:w="3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0"/>
        <w:gridCol w:w="8490"/>
      </w:tblGrid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24-2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поступлений в 2014 году от продажи земельных участков сельскохозяйственного назначения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2534"/>
        <w:gridCol w:w="1786"/>
        <w:gridCol w:w="1792"/>
        <w:gridCol w:w="44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24-2</w:t>
            </w:r>
          </w:p>
        </w:tc>
      </w:tr>
    </w:tbl>
    <w:bookmarkStart w:name="z27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 по аульным округам Байзакского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решения Байзакского районного маслихата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27"/>
        <w:gridCol w:w="2123"/>
        <w:gridCol w:w="1715"/>
        <w:gridCol w:w="1144"/>
        <w:gridCol w:w="1144"/>
        <w:gridCol w:w="1307"/>
        <w:gridCol w:w="1226"/>
        <w:gridCol w:w="1145"/>
        <w:gridCol w:w="1880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