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4c54" w14:textId="4c94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Кенес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Коптерекского села Байзакского района Жамбылской области от 21 июня 2013 года № 6. Зарегистрировано Департаментом юстиции Жамбылской области 17 июля 2013 года № 1968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Байзакского района за № 104 от 30 апреля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скота установить ветеринарный режим с введением ограничительных мероприятий на территории села Кенес.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ветеринара аппарата акима села Коптерек Мейрамбека Сейдикуловича Самыкова.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села                                  Б. Рыскул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Байзакскому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Тулепбергенов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июня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внутренних дел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июня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"Байзакская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Толтаев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июня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