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fee0" w14:textId="ae4f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Сенкибай Мырзатайского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Мырзатайского сельского округа Байзакского района Жамбылской области от 2 июля  2013 года № 16. Зарегистрировано Департаментом юстиции Жамбылской области 17 июля 2013 года № 1969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Байзакского района за № 140 от 30 апреля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скота установить ветеринарный режим с введением ограничительных мероприятий на территории села Сенкибай Мырзатайского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главного специалиста ветеринара аппарата акима Мырзатайского сельского округа Чонтаеву Аманкуль Казыбековну.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Н. Есимов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учреждения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Байзакскому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Тулепбергенов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"Байзакская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Толтаев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