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5aa" w14:textId="ce21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Мадимар Ынтымакского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Ынтымакского сельского округа Байзакского района Жамбылской области от 2 июля  2013 года № 5. Зарегистрировано Департаментом юстиции Жамбылской области 22 июля 2013 года № 1974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140 от 30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Мадимар Ынтымакского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Ынтымакского сельского округа Аманова Талгата Алимбековича.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Ногаев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июля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июля 2013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