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2739" w14:textId="51a2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районного акимата Жамбылской области от 25 января 2013 года № 7. Зарегистрировано Департаментом юстиции Жамбылской области 4 февраля 2013 года № 1883. Утратило силу постановлением акимата Жамбылского района Жамбылской области от 21 августа 2015 года № 523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Жамбылского района Жамбылской области от 21.08.2015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постановления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в целях организации общественных работ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организаций, в которых будут организованы общественные работы в 2013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виды и объемы общественных работ и конкретные условий, спрос и предложение на общественные работы, а также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Оплата труда граждан привлеченных к общественной работе установить в размере 1,5 минимальный заработной платы установленной Законом Республики Казахстан от 23 ноября 2012 года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2013-2015 годы"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района Найманову Умиткен Капановну.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3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Начальник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по делам обороны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Жамбылской области"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Е. 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от 25.01.2013 года</w:t>
            </w:r>
          </w:p>
        </w:tc>
      </w:tr>
    </w:tbl>
    <w:bookmarkStart w:name="z4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 которых будут организованы общественные работы в 2013 году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"Аппарат акима Жамбылского района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"Аппарат акима Асинского аульного округа" Жамбылского района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"Аппарат акима Айшабибинского аульного округа" Жамбылского района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"Аппарат акима Акбастауского аульного округа" Жамбылского района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"Аппарат акима Акбулымского аульного округа" Жамбылского района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"Аппарат акима Бесагашского аульного округа" Жамбылского района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"Аппарат акима Гродиковского аульного округа" Жамбылского района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Коммунальное государственное учреждение "Аппарат акима Ерназарского аульного округа" Жамбылского района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Коммунальное государственное учреждение "Аппарат акима Жамбылского аульного округа" Жамбылского района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Коммунальное государственное учреждение "Аппарат акима Колькайнарского аульного округа" Жамбылского района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Коммунальное государственное учреждение "Аппарат акима Каракемерского аульного округа" Жамбылского района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Коммунальное государственное учреждение "Аппарат акима Кызылкайнарского аульного округа" Жамбылского района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Коммунальное государственное учреждение "Аппарат акима Каратюбинского аульного округа" Жамбылского района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Коммунальное государственное учреждение "Аппарат акима Каройского аульного округа" Жамбылского района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Коммунальное государственное учреждение "Аппарат акима Пионерского аульного округа" Жамбылского района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Коммунальное государственное учреждение "Аппарат акима Полаткощинского аульного округа" Жамбылского района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Коммунальное государственное учреждение "Аппарат акима Урнекского аульного округа" Жамбылского района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Коммунальное государственное учреждение "Отдел культуры и развития языков акимата Жамбылского района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Коммунальное государственное учреждение "Отдел физической культуры и спорта акимата Жамбылского района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Коммунальное государственное учреждение "Отдел занятости и социальных программ акимата Жамбылского района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Коммунальное государственное казенное предприятие "Районный дом культуры" отдела культуры и развития языков акимата Жамбылского района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по делам обороны Жамбылского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казенное предприятие на праве хозяйственного ведения "Жамбылский комбинат коммунальных предприятий" акимата Жамбылского района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от 25.01.2013 года</w:t>
            </w:r>
          </w:p>
        </w:tc>
      </w:tr>
    </w:tbl>
    <w:bookmarkStart w:name="z5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объемы общественных работ и конкретные условия, спрос и предложение на общественные работы, а также источники их финансирования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4381"/>
        <w:gridCol w:w="2439"/>
        <w:gridCol w:w="497"/>
        <w:gridCol w:w="2104"/>
        <w:gridCol w:w="2105"/>
      </w:tblGrid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 и 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территории района (благоустройство, озеленение и очистительные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деревьев посаженных по программе "Жасыл 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проведении мероприятий республиканского и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бюджетных учреждении к зимнему отопительному сезону, помощь ветеранам войны, инвалидам и одиноким старикам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