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fcca" w14:textId="b9df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9 апреля 2013 года № 16-2. Зарегистрировано Департаментом юстиции Жамбылской области 17 апреля 2013 года № 1919.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14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28 декабря 2012 года за № 1871 и опубликовано в газете "Шұғыла-Радуга" от 5 января 2013 года за № 1-2, 9 января 2013 года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"7 546 786" заменить цифрами "7 280 957";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"6 339 786" заменить цифрами "6 073 957";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"7 577 004" заменить цифрами "7 314 446";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цифры "-27 878" заменить цифрами "-57 573";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цифры "27 878" заменить цифрами "57 573";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цифры "26 424" заменить цифрами "29 695";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"5 000" заменить цифрами "24 140"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Т. Аширов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16-2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13-3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 2012 года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831"/>
        <w:gridCol w:w="6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6458"/>
        <w:gridCol w:w="2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16-2 от 9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 13-3 от 14 декабря 2012 года</w:t>
            </w:r>
          </w:p>
        </w:tc>
      </w:tr>
    </w:tbl>
    <w:bookmarkStart w:name="z2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аульному (сельскому) округу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643"/>
        <w:gridCol w:w="4437"/>
        <w:gridCol w:w="1599"/>
        <w:gridCol w:w="1900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 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551"/>
        <w:gridCol w:w="3737"/>
        <w:gridCol w:w="1852"/>
        <w:gridCol w:w="2457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