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3cbe" w14:textId="5b83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14 декабря 2012 года № 13-3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11 декабря 2013 года № 27-2. Зарегистрировано Департаментом юстиции Жамбылской области 13 декабря 2013 года № 2072. Утратило силу решением Жамбылского районного маслихата Жамбылской области от 21 июля 2016 года № 3-6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Жамбылского районного маслихата Жамбылской области от 21.07.2016 </w:t>
      </w:r>
      <w:r>
        <w:rPr>
          <w:rFonts w:ascii="Times New Roman"/>
          <w:b w:val="false"/>
          <w:i w:val="false"/>
          <w:color w:val="ff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районного маслихата от 14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от 28 декабря 2012 года за № 1871 и опубликовано в газете "Шұғыла-Радуга" от 5 января 2013 года № 1-2, 9 января 2013 года 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цифры "7 764 056" заменить цифрами "7 784 140";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трансфертов цифры "6 569 056" заменить цифрами "6 589 140";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цифры "7 797 545" заменить цифрами "7 817 629".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названного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сессии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Жамбылского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маслихата: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О. Ботаев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27-2 от 11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13-3 от 14 декабря 2012 года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859"/>
        <w:gridCol w:w="502"/>
        <w:gridCol w:w="7276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                    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1"/>
        <w:gridCol w:w="1202"/>
        <w:gridCol w:w="5933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1175"/>
        <w:gridCol w:w="1175"/>
        <w:gridCol w:w="1831"/>
        <w:gridCol w:w="69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2044"/>
        <w:gridCol w:w="1195"/>
        <w:gridCol w:w="3335"/>
        <w:gridCol w:w="4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166"/>
        <w:gridCol w:w="1166"/>
        <w:gridCol w:w="6458"/>
        <w:gridCol w:w="2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2975"/>
        <w:gridCol w:w="1738"/>
        <w:gridCol w:w="4230"/>
        <w:gridCol w:w="22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4584"/>
        <w:gridCol w:w="55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2118"/>
        <w:gridCol w:w="2118"/>
        <w:gridCol w:w="2641"/>
        <w:gridCol w:w="3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