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612e" w14:textId="c736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8 апреля 2013 года № 14-2. Зарегистрировано Департаментом юстиции Жамбылской области 18 апреля 2013 года № 1921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2013 - 2015 годы» (Зарегистрировано в Реестре государственной регистрации нормативных правовых актов № 1870, опубликованное в районной газете «Жаңа өмір- Новая жизнь» от 18 января 2013 года № 6-7) внести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«6 429 896» заменить цифрами «6 078 221»;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«5 727 851» заменить цифрами «5 376 176»;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«6 429 896» заменить цифрами «6 236 550»;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«-41 495» заменить цифрами «-199 824»;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«41 495» заменить цифрами «199 824»;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«158 329».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Мугалов                                 Ж. Айтаков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14-2 от 8 апреля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12-3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2"/>
        <w:gridCol w:w="750"/>
        <w:gridCol w:w="9658"/>
        <w:gridCol w:w="2288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6 078 221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694 825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108 120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108 120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436 570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5 376 176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5 376 176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86"/>
        <w:gridCol w:w="686"/>
        <w:gridCol w:w="9666"/>
        <w:gridCol w:w="222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6 236 550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296 040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14 164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68 957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16 086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165 238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161 178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17 168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13 897</w:t>
            </w:r>
          </w:p>
        </w:tc>
      </w:tr>
      <w:tr>
        <w:trPr>
          <w:trHeight w:val="10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4 542 875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504 664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381 118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123 546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2 742 060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2 671 384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1 076 512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1 076 512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219 639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10 591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34 653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161 171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221 100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197 473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12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23 627</w:t>
            </w:r>
          </w:p>
        </w:tc>
      </w:tr>
      <w:tr>
        <w:trPr>
          <w:trHeight w:val="10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22 581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569 015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66 111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65 555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35 300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392 260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392 260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174 909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17 008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9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17 563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107 350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16 901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32 871</w:t>
            </w:r>
          </w:p>
        </w:tc>
      </w:tr>
      <w:tr>
        <w:trPr>
          <w:trHeight w:val="11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8 871</w:t>
            </w:r>
          </w:p>
        </w:tc>
      </w:tr>
      <w:tr>
        <w:trPr>
          <w:trHeight w:val="11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209 169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209 169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209 169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42 828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796"/>
        <w:gridCol w:w="733"/>
        <w:gridCol w:w="9174"/>
        <w:gridCol w:w="227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5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-199 824</w:t>
            </w:r>
          </w:p>
        </w:tc>
      </w:tr>
      <w:tr>
        <w:trPr>
          <w:trHeight w:val="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199 824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158 329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14-2 от 8 апреля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12-3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8"/>
        <w:gridCol w:w="3063"/>
        <w:gridCol w:w="3064"/>
        <w:gridCol w:w="2835"/>
      </w:tblGrid>
      <w:tr>
        <w:trPr>
          <w:trHeight w:val="75" w:hRule="atLeast"/>
        </w:trPr>
        <w:tc>
          <w:tcPr>
            <w:tcW w:w="4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аула Б.Момышулы Жуалынского района Жамбылской области»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Аксайского сельского округа Жуалынского района Жамбылской области»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3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Актюбинского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Боралдайского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Нурлыкентского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Шакпакского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Карасазского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Кызыларыкского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Жетитобинского сельского округа Жуалынского района Жамбылской области»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Кокбастауского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Куренбельского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Кошкаратинского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Мынбулакского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Тогызтарауского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Биликольского сельского округа Жуалынского района Жамбылской области»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161 178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7"/>
        <w:gridCol w:w="2440"/>
        <w:gridCol w:w="2523"/>
        <w:gridCol w:w="2606"/>
        <w:gridCol w:w="2504"/>
      </w:tblGrid>
      <w:tr>
        <w:trPr>
          <w:trHeight w:val="435" w:hRule="atLeast"/>
        </w:trPr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в населенных пунктах»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</w:tr>
      <w:tr>
        <w:trPr>
          <w:trHeight w:val="58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ауыла Б.Момышулы Жуалынского района Жамбылской области»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0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Аксайского сельского округа Жуалынского района Жамбылской области»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3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Актюбинского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0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Боралдайского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5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Нурлыкентского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4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Шакпакского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Карасазского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7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Кызыларыкского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0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Жетитобинского сельского округа Жуалынского района Жамбылской области»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0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Кокбастауского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2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Куренбельского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0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Кошкаратинского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Мынбулакского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5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Тогызтарауского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Биликольского сельского округа Жуалынского района Жамбылской области»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