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c040" w14:textId="c0ec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мая 2013 года № 16-2. Зарегистрировано Департаментом юстиции Жамбылской области 12 июня 2013 года № 1956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2013 - 2015 годы» (зарегистрировано в Реестре государственной регистрации нормативных правовых актов № 1870, опубликованное в районной газете «Жаңа-өмір-Новая жизнь» от 18 января 2013 года № 6-7) внести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«6 078 221» заменить цифрами «6 025 045»;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«649 825» заменить цифрами «720 087»;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«4 670» заменить цифрами «5 081»;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«2 550» заменить цифрами «3 389»;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«5 376 176» заменить цифрами «5 297 488»;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«6 236 550» заменить цифрами «6 184 374».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Айткулова                         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Сыдыгалиев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16-2 от 28 мая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40"/>
        <w:gridCol w:w="640"/>
        <w:gridCol w:w="9420"/>
        <w:gridCol w:w="22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6 026 045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720 087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142 603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142 603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113 033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113 033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448 701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411 054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28 639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5 297 488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5 297 488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5 297 488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909"/>
        <w:gridCol w:w="889"/>
        <w:gridCol w:w="8870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6 184 374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149 894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17 168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4 402 926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2 704 018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2 633 342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225 639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41 568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32 713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37"/>
        <w:gridCol w:w="887"/>
        <w:gridCol w:w="9125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 Наименование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89"/>
        <w:gridCol w:w="639"/>
        <w:gridCol w:w="9119"/>
        <w:gridCol w:w="213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-199 824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37"/>
        <w:gridCol w:w="637"/>
        <w:gridCol w:w="9375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5"/>
        <w:gridCol w:w="813"/>
        <w:gridCol w:w="813"/>
        <w:gridCol w:w="857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158 329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 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16-2 от 28 мая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 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(тысячи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7"/>
        <w:gridCol w:w="3162"/>
        <w:gridCol w:w="3352"/>
        <w:gridCol w:w="3099"/>
      </w:tblGrid>
      <w:tr>
        <w:trPr>
          <w:trHeight w:val="75" w:hRule="atLeast"/>
        </w:trPr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58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аула Б. Момышулы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3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Актюбинского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Боралдайского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Нурлыкентского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Шакпакского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Карасазского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7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Кызыларыкского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Кокбастауского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Куренбельского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Кошкаратинского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Мынбулакского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Тогызтарауского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Биликольского сельского округа Жуалынского района Жамбылской области»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5" w:hRule="atLeast"/>
        </w:trPr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     (тысячи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2873"/>
        <w:gridCol w:w="2809"/>
        <w:gridCol w:w="2403"/>
        <w:gridCol w:w="2597"/>
      </w:tblGrid>
      <w:tr>
        <w:trPr>
          <w:trHeight w:val="30" w:hRule="atLeast"/>
        </w:trPr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в населенных пунктах»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государственного органа»</w:t>
            </w:r>
          </w:p>
        </w:tc>
      </w:tr>
      <w:tr>
        <w:trPr>
          <w:trHeight w:val="58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аула Б.Момышулы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3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Актюбинского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Боралдайского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Нурлыкентского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Шакпакского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Карасазского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Кызыларыкского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Кокбастауского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Куренбельского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0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Кошкаратинского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9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Мынбулакского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5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Тогызтарауского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Биликольского сельского округа Жуалынского района Жамбылской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