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72ec" w14:textId="4c67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11 ноября 2013 года № 22-4. Зарегистрировано Департаментом юстиции Жамбылской области 3 декабря 2013 года № 2056. Утратило силу решением маслихата Жуалынского района Жамбылской области от 6 июня 2014 года № 31-4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Жуалынского района Жамбылской области от 06.06.2014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Типовых правил оказания социальной помощи, установления размеров и определения перечня отдельных категорий нуждающихся граждан»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социальной помощи, установления размеров и определения перечня отдельных категорий нуждающихся граждан по Жуалынскому району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Э. Мамедова                                Ж. Айтаков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22-4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социальной помощи, установления размеров и определения перечня отдельных категорий нуждающихся граждан  1. Общие положения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Законами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29 декабря 2008 года и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Типовых правил оказания социальной помощи, установления размеров и определения перечня отдельных категорий нуждающихся граждан» (далее – Типовые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постоянно проживающим гражданам на территории Жуалынского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Жуалынского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коммунальное государственное учреждение «Отдел занятости и социальных программ акимата Жуалынского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уполномоченная организация – Жуалынский районный филиал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соответствующего административно-территориальной единицы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Правил, под социальной помощью понимается помощь, предоставляемая акиматом Жуалынского района в денежной или натуральной форме,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утвержденных акиматом Жамбылской области.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категорий получателей социальной помощи и размеры социальной помощи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памятным датам и праздничным дням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9 маю: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в размере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женам (мужьям) умерших инвалидов войны и приравненных к ним инвалидов, а также женам (мужьям) умерших участников войны, которые не вступали в другой брак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15 февралю: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26 апрелю: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-участникам ликвидации последствий катастрофы на Чернобыльской атомной электростанции в 1988-1989 годах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29 августу: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предоставляется по утверждаемому списку акимата Жуалынского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лицам, больным туберкулезом, находящимся на амбулаторном лечении в размере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по обращениям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гражданам попавшим в трудную жизненную ситуацию в размере 30 000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войны, обладателям медалей Советского Союза «Ветеран труда», гражданам имеющим статус «Почетный гражданин района», многодетным матерям обладательницам медалей «Алтын-алқа» в виде санаторно-курортных путевок без оплаты стоимости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войны, женам (мужьям) умерших инвалидов войны, а также женам (мужьям) умерших участников войны, которые не вступали в другой брак на подписку газет;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 причинения ущерба гражданину (семье) либо его имуществу вследствие стихийного бедствия или пожара на основании дефектного акта соответствующих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причинения ущерба гражданину (семье) либо его имуществу вследствие стихийного бедствия или пожара нуждающиеся граждане в течение месяца обращается за социальной помощью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Периодическая (1 раз в полугодие) социальная помощь по обращениям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малообеспеченным выпускникам общеобразовательных школ для оплаты очной формы обучения в высших и средне-специальных учебных заведениях в размере фактической стоимости обучения за семестр в соответствующем учебном заведении по специальностям имеющим потребность в районном масштабе.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Социальная помощь к памятным датам и праздничным дням оказывается по списку, утверждаемому акиматом Жуалынского района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социальной помощи, при наступлении трудной жизненной ситуации, заявитель от себя или от имени семьи в уполномоченный орган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поступлении заявления на оказание социальной помощи, при наступлении трудной жизненной ситуации,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одного рабочего дня со дня поступления документов от участковой комиссии,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Специальная комиссия в течение двух рабочих дней,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восьми рабочих дней, со дня регистрации документов, заявителя на оказание социальной помощи, принимает решение об оказании либо отказе в оказании социальной помощи,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Жуалынского района на текущий финансовый год.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 предоставляемой социальной помощи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Жуалынского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«Е-Собес».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