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fc8a" w14:textId="c8cf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26 декабря 2013 года № 24-3. Зарегистрировано Департаментом юстиции Жамбылской области 30 декабря 2013 года № 2096. Утратило силу решением Жуалынского районного маслихата от 1 июля 2015 года № 44-6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Жуалынского районного маслихата Жамбылской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44-6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2014 – 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6 361 176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779 205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93 590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9 914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5 478 467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6 388 710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47 199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8 361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-74 733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– 74 733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57 123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займов – 8 361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27 534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Жуалынского районного маслихата от 21.04.2014 </w:t>
      </w:r>
      <w:r>
        <w:rPr>
          <w:rFonts w:ascii="Times New Roman"/>
          <w:b w:val="false"/>
          <w:i w:val="false"/>
          <w:color w:val="ff0000"/>
          <w:sz w:val="28"/>
        </w:rPr>
        <w:t>№ 29-2;</w:t>
      </w:r>
      <w:r>
        <w:rPr>
          <w:rFonts w:ascii="Times New Roman"/>
          <w:b w:val="false"/>
          <w:i w:val="false"/>
          <w:color w:val="ff0000"/>
          <w:sz w:val="28"/>
        </w:rPr>
        <w:t xml:space="preserve"> 23.06.2014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29.08.2014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; 13.10.2014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17.11.2014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05.12.2014 </w:t>
      </w:r>
      <w:r>
        <w:rPr>
          <w:rFonts w:ascii="Times New Roman"/>
          <w:b w:val="false"/>
          <w:i w:val="false"/>
          <w:color w:val="ff0000"/>
          <w:sz w:val="28"/>
        </w:rPr>
        <w:t>№ 38-3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>Установить на 2014-2016 годы норматив отчислений в областной бюджет по индивидуальному подоходному налогу и социальному налогу в размере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 </w:t>
      </w:r>
      <w:r>
        <w:rPr>
          <w:rFonts w:ascii="Times New Roman"/>
          <w:b w:val="false"/>
          <w:i w:val="false"/>
          <w:color w:val="000000"/>
          <w:sz w:val="28"/>
        </w:rPr>
        <w:t>Установить объем субвенции, передаваемых из областного бюджета в районный бюджет на 2014 год в сумме - 4 009 779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2014 год предусмотреть средства на выплату надбавки к заработной плате специалистам образования, социального обеспечения и культуры, финансируемых из районного бюджета, работающих в сельских населенных пунктах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районных бюджетных программ не подлежащих секвестру в процессе исполнения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бюджетных программ каждого сельского округа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районного местного исполнительного органа в сумме 5 407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решением Жуалынского районного маслихата от 13.10.2014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Ж. Айтаков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26 декабря 2013 года</w:t>
            </w:r>
          </w:p>
        </w:tc>
      </w:tr>
    </w:tbl>
    <w:bookmarkStart w:name="z3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1 - в редакции решения Жуалынского районного маслихата от 05.12.2014 </w:t>
      </w:r>
      <w:r>
        <w:rPr>
          <w:rFonts w:ascii="Times New Roman"/>
          <w:b w:val="false"/>
          <w:i w:val="false"/>
          <w:color w:val="ff0000"/>
          <w:sz w:val="28"/>
        </w:rPr>
        <w:t>№ 38-3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119"/>
        <w:gridCol w:w="1238"/>
        <w:gridCol w:w="3458"/>
        <w:gridCol w:w="42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690"/>
        <w:gridCol w:w="5261"/>
        <w:gridCol w:w="4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2377"/>
        <w:gridCol w:w="1389"/>
        <w:gridCol w:w="1389"/>
        <w:gridCol w:w="57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2211"/>
        <w:gridCol w:w="2211"/>
        <w:gridCol w:w="2543"/>
        <w:gridCol w:w="3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26 декабря 2013 года</w:t>
            </w:r>
          </w:p>
        </w:tc>
      </w:tr>
    </w:tbl>
    <w:bookmarkStart w:name="z3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119"/>
        <w:gridCol w:w="1238"/>
        <w:gridCol w:w="3458"/>
        <w:gridCol w:w="42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6"/>
        <w:gridCol w:w="736"/>
        <w:gridCol w:w="5613"/>
        <w:gridCol w:w="4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1"/>
        <w:gridCol w:w="1527"/>
        <w:gridCol w:w="1528"/>
        <w:gridCol w:w="1528"/>
        <w:gridCol w:w="53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2335"/>
        <w:gridCol w:w="2335"/>
        <w:gridCol w:w="2685"/>
        <w:gridCol w:w="32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26 декабря 2013 года</w:t>
            </w:r>
          </w:p>
        </w:tc>
      </w:tr>
    </w:tbl>
    <w:bookmarkStart w:name="z5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119"/>
        <w:gridCol w:w="1238"/>
        <w:gridCol w:w="3458"/>
        <w:gridCol w:w="42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6"/>
        <w:gridCol w:w="736"/>
        <w:gridCol w:w="5613"/>
        <w:gridCol w:w="4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2"/>
        <w:gridCol w:w="1618"/>
        <w:gridCol w:w="1618"/>
        <w:gridCol w:w="1618"/>
        <w:gridCol w:w="49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2335"/>
        <w:gridCol w:w="2335"/>
        <w:gridCol w:w="2685"/>
        <w:gridCol w:w="32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26 декабря 2013 года</w:t>
            </w:r>
          </w:p>
        </w:tc>
      </w:tr>
    </w:tbl>
    <w:bookmarkStart w:name="z76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райнных бюджетных программ не подлежащих секвестру в процессе исполнения бюджета на 2014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26 декабря 2013 года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бюджетных программ каждого сельского округа на 2014 год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5 - в редакции решения Жуалынского районного маслихата от 17.11.2014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2502"/>
        <w:gridCol w:w="2054"/>
        <w:gridCol w:w="1335"/>
        <w:gridCol w:w="1252"/>
        <w:gridCol w:w="1336"/>
        <w:gridCol w:w="1253"/>
        <w:gridCol w:w="1253"/>
      </w:tblGrid>
      <w:tr>
        <w:trPr>
          <w:trHeight w:val="30" w:hRule="atLeast"/>
        </w:trPr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"Организация водоснабжения населенных пунктов"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Актюбинского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Боралдайского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Нурлыкентского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Шакпакского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Карасазского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Кызыларыкского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Кокбастауского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Куренбельского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Кошкаратинского сельского округа 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Мынбулакского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Биликольского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