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af95" w14:textId="883a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 Колтоган, Рысбек батыр и Ертай Боралдайского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Боралдайского сельского округа Жуалынского района Жамбылской области от 1 августа 2013 года № 8. Зарегистрировано Департаментом юстиции Жамбылской области 22 августа 2013 года № 1991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и на основании представления главного государственного ветеринарно-санитарного инспектора Жуалынского района за № 06-02/62 от 2 мая 2013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эпизоотического очага бруцеллеза мелкого рогатого скота установить ветеринарный режим с введением ограничительных мероприятий на территории сел Колтоган, Рысбек батыр и Ертай Боралдайского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ветеринара аппарата акима Боралдайского сельского округа Казыбека Туралиевича Азимова.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Б. Сатымбеков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"Управление государственного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надзора по Жуалынскому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Искаков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августа 2013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"Отдел внутренних дел Жуалынского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Б.А. Буркитбаев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августа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"Жуалынская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 Комитета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контроля 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 Ошанов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августа 2013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