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e843" w14:textId="e0ce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 Карикорган и Шынбулак Жетитобинского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Жетитобинского сельского округа Жуалынского района Жамбылской области от 9 августа 2013 года № 20. Зарегистрировано Департаментом юстиции Жамбылской области 28 августа 2013 года № 1997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главного государственного ветеринарно-санитарного инспектора Жуалынского района за № 06-02/65 от 2 мая 2013 года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эпизоотического очага бруцеллеза мелкого рогатого скота установить ветеринарный режим с введением ограничительных мероприятий на территории сел Карикорган и Шынбулак Жетитобинского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ветеринара аппарата акима Жетитобинского сельского округа Сирлибая Валиевича Наврузкулова.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сельского округа                     Б. Сулейманов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государственного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надзора по Жуалынскому району»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августа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Б.А. Буркитбаев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августа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«Жуалынская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Ошанов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августа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