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0653" w14:textId="3bd0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 Колбастау и Талапты Мынбулакского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Мынбулакского сельского округа Жуалынского района Жамбылской области от 30 июля 2013 года № 26. Зарегистрировано Департаментом юстиции Жамбылской области 28 августа 2013 года № 1995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Жуалынского района за № 06-02/63 от 2 мая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 Колбастау и Талапты Мынбулакского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ветеринара аппарата акима Мынбулакского  сельского округа Сарсенбека Сатыбалдиевича Ермекбаева.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Б. Акдилдаев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Жуалынскому району»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Буркитбаев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«Жуалынская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июля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