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838e1" w14:textId="98838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21 декабря 2012 года № 13-3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9 апреля 2013 года № 15-2. Зарегистрировано Департаментом юстиции Жамбылской области 24 апреля 2013 года № 1926. Утратило силу решением маслихата Кордайского района Жамбылской области от 27 января 2014 года № 26-4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Кордайского района Жамбылской области от 27.01.2014 № 26-4.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 на основании решения Жамбылского областного маслихата от 27 марта 2013 года </w:t>
      </w:r>
      <w:r>
        <w:rPr>
          <w:rFonts w:ascii="Times New Roman"/>
          <w:b w:val="false"/>
          <w:i w:val="false"/>
          <w:color w:val="000000"/>
          <w:sz w:val="28"/>
        </w:rPr>
        <w:t>№ 11-6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Жамбылского областного маслихата от 7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10-3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2013-2015 годы» (зарегистрировано в Реестре государственной регистрации нормативных правовых актов за № 1905)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Кордайского районного маслихата от 21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13-3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2013-2015 годы» (зарегистрировано в Реестре государственной регистрации нормативных правовых актов за № 1867, опубликовано в газете «Кордайский маяк» от 29 декабря 2012 года за № 203-204)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«8 986 823» заменить цифрами «8 298 145»;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«7 686 823» заменить цифрами «6 998 145»;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«8 986 823» заменить цифрами «8 497 147»;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«31 858» заменить цифрами «32 011»;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«36 351» заменить цифрами «36 504»;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«-31 858» заменить цифрами «-32 011»;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«31 858» заменить цифрами «32 011»;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«0» заменить цифрами «199 155».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                                  Б. Алимбет 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Кордайского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9 апреля 2013 года № 15 -2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Кордайского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13-3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564"/>
        <w:gridCol w:w="564"/>
        <w:gridCol w:w="10031"/>
        <w:gridCol w:w="20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8 298 145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1 242 986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217 659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217 659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158 936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158 936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811 908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646 965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13 264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145 765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5 914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37 135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15 616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1 494</w:t>
            </w:r>
          </w:p>
        </w:tc>
      </w:tr>
      <w:tr>
        <w:trPr>
          <w:trHeight w:val="45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17 348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17 348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8 614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48 400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48 200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земельных участков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45 500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на земельные участки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6 998 145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6 998 145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6 998 145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687"/>
        <w:gridCol w:w="750"/>
        <w:gridCol w:w="9504"/>
        <w:gridCol w:w="1992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 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  Наименование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8 497 147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393 078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20 477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16 017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4 460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67 996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67 354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1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256 228</w:t>
            </w:r>
          </w:p>
        </w:tc>
      </w:tr>
      <w:tr>
        <w:trPr>
          <w:trHeight w:val="1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251 650</w:t>
            </w:r>
          </w:p>
        </w:tc>
      </w:tr>
      <w:tr>
        <w:trPr>
          <w:trHeight w:val="1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3 078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32 088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25 119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5 817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1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16 289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15 927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2 628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2 628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2 628</w:t>
            </w:r>
          </w:p>
        </w:tc>
      </w:tr>
      <w:tr>
        <w:trPr>
          <w:trHeight w:val="1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11 852</w:t>
            </w:r>
          </w:p>
        </w:tc>
      </w:tr>
      <w:tr>
        <w:trPr>
          <w:trHeight w:val="1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11 852</w:t>
            </w:r>
          </w:p>
        </w:tc>
      </w:tr>
      <w:tr>
        <w:trPr>
          <w:trHeight w:val="1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11 852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6 252 794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565 277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290 992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274 285</w:t>
            </w:r>
          </w:p>
        </w:tc>
      </w:tr>
      <w:tr>
        <w:trPr>
          <w:trHeight w:val="1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5 798</w:t>
            </w:r>
          </w:p>
        </w:tc>
      </w:tr>
      <w:tr>
        <w:trPr>
          <w:trHeight w:val="1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5 798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4 255 420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4 126 769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128 651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18 057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18 057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236 491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12 507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13 300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65 977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33 240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105 959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1 171 751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1 171 751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347 375</w:t>
            </w:r>
          </w:p>
        </w:tc>
      </w:tr>
      <w:tr>
        <w:trPr>
          <w:trHeight w:val="1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312 241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64 832</w:t>
            </w:r>
          </w:p>
        </w:tc>
      </w:tr>
      <w:tr>
        <w:trPr>
          <w:trHeight w:val="1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38 561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1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32 025</w:t>
            </w:r>
          </w:p>
        </w:tc>
      </w:tr>
      <w:tr>
        <w:trPr>
          <w:trHeight w:val="1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5 484</w:t>
            </w:r>
          </w:p>
        </w:tc>
      </w:tr>
      <w:tr>
        <w:trPr>
          <w:trHeight w:val="1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36 234</w:t>
            </w:r>
          </w:p>
        </w:tc>
      </w:tr>
      <w:tr>
        <w:trPr>
          <w:trHeight w:val="1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</w:t>
            </w:r>
          </w:p>
        </w:tc>
      </w:tr>
      <w:tr>
        <w:trPr>
          <w:trHeight w:val="1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35 134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31 330</w:t>
            </w:r>
          </w:p>
        </w:tc>
      </w:tr>
      <w:tr>
        <w:trPr>
          <w:trHeight w:val="1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2 922</w:t>
            </w:r>
          </w:p>
        </w:tc>
      </w:tr>
      <w:tr>
        <w:trPr>
          <w:trHeight w:val="1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1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588 526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278 533</w:t>
            </w:r>
          </w:p>
        </w:tc>
      </w:tr>
      <w:tr>
        <w:trPr>
          <w:trHeight w:val="1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233 866</w:t>
            </w:r>
          </w:p>
        </w:tc>
      </w:tr>
      <w:tr>
        <w:trPr>
          <w:trHeight w:val="1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36 334</w:t>
            </w:r>
          </w:p>
        </w:tc>
      </w:tr>
      <w:tr>
        <w:trPr>
          <w:trHeight w:val="1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8 333</w:t>
            </w:r>
          </w:p>
        </w:tc>
      </w:tr>
      <w:tr>
        <w:trPr>
          <w:trHeight w:val="1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11 073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11 073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177 427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177 427</w:t>
            </w:r>
          </w:p>
        </w:tc>
      </w:tr>
      <w:tr>
        <w:trPr>
          <w:trHeight w:val="1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27 086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18 790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1 881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6 115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94 407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36 299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58 108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260 513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124 448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120 220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4 228</w:t>
            </w:r>
          </w:p>
        </w:tc>
      </w:tr>
      <w:tr>
        <w:trPr>
          <w:trHeight w:val="1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7 688</w:t>
            </w:r>
          </w:p>
        </w:tc>
      </w:tr>
      <w:tr>
        <w:trPr>
          <w:trHeight w:val="1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7 688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43 355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42 183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13 828</w:t>
            </w:r>
          </w:p>
        </w:tc>
      </w:tr>
      <w:tr>
        <w:trPr>
          <w:trHeight w:val="1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12 828</w:t>
            </w:r>
          </w:p>
        </w:tc>
      </w:tr>
      <w:tr>
        <w:trPr>
          <w:trHeight w:val="1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17 354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6 947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10 155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48 305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14 240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33 203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5 535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5 173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136 781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6 143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6 143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14 106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7 992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1 279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2 183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19 716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10 196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3 848</w:t>
            </w:r>
          </w:p>
        </w:tc>
      </w:tr>
      <w:tr>
        <w:trPr>
          <w:trHeight w:val="1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96 816</w:t>
            </w:r>
          </w:p>
        </w:tc>
      </w:tr>
      <w:tr>
        <w:trPr>
          <w:trHeight w:val="1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96 816</w:t>
            </w:r>
          </w:p>
        </w:tc>
      </w:tr>
      <w:tr>
        <w:trPr>
          <w:trHeight w:val="1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45 206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45 206</w:t>
            </w:r>
          </w:p>
        </w:tc>
      </w:tr>
      <w:tr>
        <w:trPr>
          <w:trHeight w:val="8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15 287</w:t>
            </w:r>
          </w:p>
        </w:tc>
      </w:tr>
      <w:tr>
        <w:trPr>
          <w:trHeight w:val="2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7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25 939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3 818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282 760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1 309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1 309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281 451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281 451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173 353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105 015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105 015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6 558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6 558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14 263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47 155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16 424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25 993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2 276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2 276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2 276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32 011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36 504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36 504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36 504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689"/>
        <w:gridCol w:w="668"/>
        <w:gridCol w:w="9561"/>
        <w:gridCol w:w="203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Класс              Наименование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689"/>
        <w:gridCol w:w="668"/>
        <w:gridCol w:w="9563"/>
        <w:gridCol w:w="19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 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 Наименование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689"/>
        <w:gridCol w:w="880"/>
        <w:gridCol w:w="9328"/>
        <w:gridCol w:w="20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 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 Наименование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- 32 011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689"/>
        <w:gridCol w:w="880"/>
        <w:gridCol w:w="9329"/>
        <w:gridCol w:w="203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Класс        Наименование 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 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687"/>
        <w:gridCol w:w="729"/>
        <w:gridCol w:w="9484"/>
        <w:gridCol w:w="19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 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 Наименование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199 155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Кордайского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апреля 2013 года № 15-2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Кордайского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13-3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средств, выделенных из районного бюджета на 2013-2015 годы по программам в разрезе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7"/>
        <w:gridCol w:w="2190"/>
        <w:gridCol w:w="1880"/>
        <w:gridCol w:w="2233"/>
      </w:tblGrid>
      <w:tr>
        <w:trPr>
          <w:trHeight w:val="75" w:hRule="atLeast"/>
        </w:trPr>
        <w:tc>
          <w:tcPr>
            <w:tcW w:w="7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«Услуги по обеспечению деятельности акима района в городе, города районного значения, поселка, аула (села), аульного (сельского округа)»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495" w:hRule="atLeast"/>
        </w:trPr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Алгинского сельского округа»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9 195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9 667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9 667</w:t>
            </w:r>
          </w:p>
        </w:tc>
      </w:tr>
      <w:tr>
        <w:trPr>
          <w:trHeight w:val="30" w:hRule="atLeast"/>
        </w:trPr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Аухаттинского сельского округа»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14 401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15 138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15 138</w:t>
            </w:r>
          </w:p>
        </w:tc>
      </w:tr>
      <w:tr>
        <w:trPr>
          <w:trHeight w:val="30" w:hRule="atLeast"/>
        </w:trPr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Беткайнарского сельского округа»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11 527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11 760</w:t>
            </w:r>
          </w:p>
        </w:tc>
      </w:tr>
      <w:tr>
        <w:trPr>
          <w:trHeight w:val="30" w:hRule="atLeast"/>
        </w:trPr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Жамбылского сельского округа»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13 696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14 398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14 398</w:t>
            </w:r>
          </w:p>
        </w:tc>
      </w:tr>
      <w:tr>
        <w:trPr>
          <w:trHeight w:val="30" w:hRule="atLeast"/>
        </w:trPr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Какпатасского сельского округа»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9 331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9 810</w:t>
            </w:r>
          </w:p>
        </w:tc>
      </w:tr>
      <w:tr>
        <w:trPr>
          <w:trHeight w:val="30" w:hRule="atLeast"/>
        </w:trPr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Каракемерского сельского округа»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11 462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12 133</w:t>
            </w:r>
          </w:p>
        </w:tc>
      </w:tr>
      <w:tr>
        <w:trPr>
          <w:trHeight w:val="30" w:hRule="atLeast"/>
        </w:trPr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Карасайского сельского округа»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14 535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14 728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14 728</w:t>
            </w:r>
          </w:p>
        </w:tc>
      </w:tr>
      <w:tr>
        <w:trPr>
          <w:trHeight w:val="30" w:hRule="atLeast"/>
        </w:trPr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Карасуского сельского округа»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12 399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12 399</w:t>
            </w:r>
          </w:p>
        </w:tc>
      </w:tr>
      <w:tr>
        <w:trPr>
          <w:trHeight w:val="30" w:hRule="atLeast"/>
        </w:trPr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Касыкского сельского округа»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10 508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11 047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11 047</w:t>
            </w:r>
          </w:p>
        </w:tc>
      </w:tr>
      <w:tr>
        <w:trPr>
          <w:trHeight w:val="30" w:hRule="atLeast"/>
        </w:trPr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Кененского сельского округа»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12 319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12 319</w:t>
            </w:r>
          </w:p>
        </w:tc>
      </w:tr>
      <w:tr>
        <w:trPr>
          <w:trHeight w:val="30" w:hRule="atLeast"/>
        </w:trPr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Кордайского сельского округа»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25 466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24 670</w:t>
            </w:r>
          </w:p>
        </w:tc>
      </w:tr>
      <w:tr>
        <w:trPr>
          <w:trHeight w:val="30" w:hRule="atLeast"/>
        </w:trPr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Масанчинского сельского округа»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14 416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14 724</w:t>
            </w:r>
          </w:p>
        </w:tc>
      </w:tr>
      <w:tr>
        <w:trPr>
          <w:trHeight w:val="30" w:hRule="atLeast"/>
        </w:trPr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Ногайбайского сельского округа»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10 797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10 144</w:t>
            </w:r>
          </w:p>
        </w:tc>
      </w:tr>
      <w:tr>
        <w:trPr>
          <w:trHeight w:val="300" w:hRule="atLeast"/>
        </w:trPr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Отарского сельского округа»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16 366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</w:t>
            </w:r>
          </w:p>
        </w:tc>
      </w:tr>
      <w:tr>
        <w:trPr>
          <w:trHeight w:val="465" w:hRule="atLeast"/>
        </w:trPr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Сарыбулакского сельского округа»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16 387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16 387</w:t>
            </w:r>
          </w:p>
        </w:tc>
      </w:tr>
      <w:tr>
        <w:trPr>
          <w:trHeight w:val="30" w:hRule="atLeast"/>
        </w:trPr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Сортобинского сельского округа»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16 817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16 910</w:t>
            </w:r>
          </w:p>
        </w:tc>
      </w:tr>
      <w:tr>
        <w:trPr>
          <w:trHeight w:val="30" w:hRule="atLeast"/>
        </w:trPr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Степновского сельского округа»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11 811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11 652</w:t>
            </w:r>
          </w:p>
        </w:tc>
      </w:tr>
      <w:tr>
        <w:trPr>
          <w:trHeight w:val="30" w:hRule="atLeast"/>
        </w:trPr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Сулуторского сельского округа»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10 685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10 222</w:t>
            </w:r>
          </w:p>
        </w:tc>
      </w:tr>
      <w:tr>
        <w:trPr>
          <w:trHeight w:val="30" w:hRule="atLeast"/>
        </w:trPr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Улкен-Сулуторского сельского округа»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10 417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9 985</w:t>
            </w:r>
          </w:p>
        </w:tc>
      </w:tr>
      <w:tr>
        <w:trPr>
          <w:trHeight w:val="75" w:hRule="atLeast"/>
        </w:trPr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251 650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254 753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254 753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                                  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1"/>
        <w:gridCol w:w="1942"/>
        <w:gridCol w:w="1857"/>
        <w:gridCol w:w="1815"/>
        <w:gridCol w:w="1965"/>
      </w:tblGrid>
      <w:tr>
        <w:trPr>
          <w:trHeight w:val="75" w:hRule="atLeast"/>
        </w:trPr>
        <w:tc>
          <w:tcPr>
            <w:tcW w:w="6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«Капитальные расходы государственных органов»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«Создание информационных систем»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495" w:hRule="atLeast"/>
        </w:trPr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Алгинского сельского округа»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Аухаттинского сельского округа»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Беткайнарского сельского округа»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Жамбылского сельского округа»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Какпатасского сельского округа»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Каракемерского сельского округа»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Карасайского сельского округа»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Карасуского сельского округа»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Касыкского сельского округа»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Кененского сельского округа»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Кордайского сельского округа»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Масанчинского сельского округа»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Ногайбайского сельского округа»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0" w:hRule="atLeast"/>
        </w:trPr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Отарского сельского округа»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465" w:hRule="atLeast"/>
        </w:trPr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Сарыбулакского сельского округа»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Сортобинского сельского округа»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Степновского сельского округа»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Сулуторского сельского округа»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Улкен-Сулуторского сельского округа»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75" w:hRule="atLeast"/>
        </w:trPr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5"/>
        <w:gridCol w:w="1683"/>
        <w:gridCol w:w="1336"/>
        <w:gridCol w:w="1380"/>
        <w:gridCol w:w="1619"/>
        <w:gridCol w:w="1532"/>
        <w:gridCol w:w="1555"/>
      </w:tblGrid>
      <w:tr>
        <w:trPr>
          <w:trHeight w:val="75" w:hRule="atLeast"/>
        </w:trPr>
        <w:tc>
          <w:tcPr>
            <w:tcW w:w="4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«Освещение улиц населенных пунктов»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«Обеспечение санитарии населенных пунктов»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90" w:hRule="atLeast"/>
        </w:trPr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Алгинского сельского округа»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Аухаттинского сельского округа»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0" w:hRule="atLeast"/>
        </w:trPr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Беткайнарского сельского округа»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3 945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Жамбылского сельского округа»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0" w:hRule="atLeast"/>
        </w:trPr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Какпатасского сельского округа»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0" w:hRule="atLeast"/>
        </w:trPr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Каракемерского сельского округа»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Карасайского сельского округа»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Карасуского сельского округа»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Касыкского сельского округа»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0" w:hRule="atLeast"/>
        </w:trPr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Кененского сельского округа»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0" w:hRule="atLeast"/>
        </w:trPr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Кордайского сельского округа»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30" w:hRule="atLeast"/>
        </w:trPr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Масанчинского сельского округа»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Ногайбайского сельского округа»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435" w:hRule="atLeast"/>
        </w:trPr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Отарского сельского округа»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2 075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Сарыбулакского сельского округа»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Сортобинского сельского округа»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Степновского сельского округа»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Сулуторского сельского округа»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85" w:hRule="atLeast"/>
        </w:trPr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Улкен-Сулуторского сельского округа»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75" w:hRule="atLeast"/>
        </w:trPr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3"/>
        <w:gridCol w:w="1253"/>
        <w:gridCol w:w="1273"/>
        <w:gridCol w:w="1133"/>
        <w:gridCol w:w="1353"/>
        <w:gridCol w:w="1213"/>
        <w:gridCol w:w="1393"/>
      </w:tblGrid>
      <w:tr>
        <w:trPr>
          <w:trHeight w:val="75" w:hRule="atLeast"/>
        </w:trPr>
        <w:tc>
          <w:tcPr>
            <w:tcW w:w="5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«Содержание мест захоронений и погребение безродных»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«Благоустройство и озеленение населенных пунктов»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90" w:hRule="atLeast"/>
        </w:trPr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Алгинского сельского округа»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Аухаттинского сельского округа»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30" w:hRule="atLeast"/>
        </w:trPr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Беткайнарского сельского округа»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0" w:hRule="atLeast"/>
        </w:trPr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Жамбылского сельского округа»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30" w:hRule="atLeast"/>
        </w:trPr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Какпатасского сельского округа»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Каракемерского сельского округа»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30" w:hRule="atLeast"/>
        </w:trPr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Карасайского сельского округа»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0" w:hRule="atLeast"/>
        </w:trPr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Карасуского сельского округа»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0" w:hRule="atLeast"/>
        </w:trPr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Касыкского сельского округа»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0" w:hRule="atLeast"/>
        </w:trPr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Кененского сельского округа»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0" w:hRule="atLeast"/>
        </w:trPr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Кордайского сельского округа»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</w:t>
            </w:r>
          </w:p>
        </w:tc>
      </w:tr>
      <w:tr>
        <w:trPr>
          <w:trHeight w:val="30" w:hRule="atLeast"/>
        </w:trPr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Масанчинского сельского округа»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0" w:hRule="atLeast"/>
        </w:trPr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Ногайбайского сельского округа»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435" w:hRule="atLeast"/>
        </w:trPr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Отарского сельского округа»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0" w:hRule="atLeast"/>
        </w:trPr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Сарыбулакского сельского округа»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30" w:hRule="atLeast"/>
        </w:trPr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Сортобинского сельского округа»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" w:hRule="atLeast"/>
        </w:trPr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Степновского сельского округа»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30" w:hRule="atLeast"/>
        </w:trPr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Сулуторского сельского округа»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85" w:hRule="atLeast"/>
        </w:trPr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Улкен-Сулуторского сельского округа»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75" w:hRule="atLeast"/>
        </w:trPr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9"/>
        <w:gridCol w:w="1389"/>
        <w:gridCol w:w="1324"/>
        <w:gridCol w:w="1280"/>
        <w:gridCol w:w="1608"/>
        <w:gridCol w:w="1062"/>
        <w:gridCol w:w="1478"/>
      </w:tblGrid>
      <w:tr>
        <w:trPr>
          <w:trHeight w:val="75" w:hRule="atLeast"/>
        </w:trPr>
        <w:tc>
          <w:tcPr>
            <w:tcW w:w="5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«Организация бесплатного подвоза учащихся до школы и обратно в аульной (сельской местности)»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«Развитие регионов»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85" w:hRule="atLeast"/>
        </w:trPr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Алгинского сельского округа»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Аухаттинского сельского округа»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Беткайнарского сельского округа»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Жамбылского сельского округа»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Какпатасского сельского округа»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Каракемерского сельского округа»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Карасайского сельского округа»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Карасуского сельского округа»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Касыкского сельского округа»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Кененского сельского округа»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Кордайского сельского округа»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29 047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Масанчинского сельского округа»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Ногайбайского сельского округа»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Отарского сельского округа»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Сарыбулакского сельского округа»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Сортобинского сельского округа»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Степновского сельского округа»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Сулуторского сельского округа»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Улкен-Сулуторского сельского округа»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5 798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105 015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6"/>
        <w:gridCol w:w="4390"/>
        <w:gridCol w:w="1324"/>
        <w:gridCol w:w="1325"/>
        <w:gridCol w:w="1325"/>
      </w:tblGrid>
      <w:tr>
        <w:trPr>
          <w:trHeight w:val="75" w:hRule="atLeast"/>
        </w:trPr>
        <w:tc>
          <w:tcPr>
            <w:tcW w:w="5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«Обеспечение функционирования автомобильных дорог в городах районного значения, поселках, аулах (селах), аульных (сельских) округах»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«Организация водоснабжения населенных пунктов»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85" w:hRule="atLeast"/>
        </w:trPr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Алгинского сельского округа»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Аухаттинского сельского округа»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</w:t>
            </w:r>
          </w:p>
        </w:tc>
      </w:tr>
      <w:tr>
        <w:trPr>
          <w:trHeight w:val="30" w:hRule="atLeast"/>
        </w:trPr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Беткайнарского сельского округа»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Жамбылского сельского округа»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3 694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4 274</w:t>
            </w:r>
          </w:p>
        </w:tc>
      </w:tr>
      <w:tr>
        <w:trPr>
          <w:trHeight w:val="30" w:hRule="atLeast"/>
        </w:trPr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Какпатасского сельского округа»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Каракемерского сельского округа»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Карасайского сельского округа»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Карасуского сельского округа»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Касыкского сельского округа»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Кененского сельского округа»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Кордайского сельского округа»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3 147</w:t>
            </w:r>
          </w:p>
        </w:tc>
      </w:tr>
      <w:tr>
        <w:trPr>
          <w:trHeight w:val="30" w:hRule="atLeast"/>
        </w:trPr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Масанчинского сельского округа»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Ногайбайского сельского округа»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Отарского сельского округа»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1 915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2 772</w:t>
            </w:r>
          </w:p>
        </w:tc>
      </w:tr>
      <w:tr>
        <w:trPr>
          <w:trHeight w:val="30" w:hRule="atLeast"/>
        </w:trPr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Сарыбулакского сельского округа»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Сортобинского сельского округа»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Степновского сельского округа»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</w:t>
            </w:r>
          </w:p>
        </w:tc>
      </w:tr>
      <w:tr>
        <w:trPr>
          <w:trHeight w:val="30" w:hRule="atLeast"/>
        </w:trPr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Сулуторского сельского округа»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Улкен-Сулуторского сельского округа»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1 309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11 073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