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b36a" w14:textId="1f0b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21 декабря 2012 года № 13-3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11 октября 2013 года № 22-2. Зарегистрировано Департаментом юстиции Жамбылской области 21 октября 2013 года № 2028. Утратило силу решением маслихата Кордайского района Жамбылской области от 27 января 2014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Кордайского района Жамбылской области от 27.01.2014 № 26-4.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27 сентября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17-5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за № 2018)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1867, опубликовано в газете «Кордайский маяк» от 29 декабря 2012 года за № 203-204)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«8 392 750» заменить цифрами «8 323 502»;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«7 014 259» заменить цифрами «6 945 011»;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«8 591 752» заменить цифрами «8 522 504».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Джинлир                                 Б. Алимбет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октября 2013 года № 22-2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4"/>
        <w:gridCol w:w="564"/>
        <w:gridCol w:w="10052"/>
        <w:gridCol w:w="20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8 323 502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1 302 345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246 022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246 022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160 607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160 607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830 064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653 960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153 584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6 945 011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6 945 011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6 945 011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73"/>
        <w:gridCol w:w="710"/>
        <w:gridCol w:w="9390"/>
        <w:gridCol w:w="1978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 Наименование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8 522 504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404 936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20 454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15 935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68 684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66 986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265 878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258 950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33 691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25 851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6 219 131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602 358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310 352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292 006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4 224 868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4 098 975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125 893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271 590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63 935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142 374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1 096 744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1 096 744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345 620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310 925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64 622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40 161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32 025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34 695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30 869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569 788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246 245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214 518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174 959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174 959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58 108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263 336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129 779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125 551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43 501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13 828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13 257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50 796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16 165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149 561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14 106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109 447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109 447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51 146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32 179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287 007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217 241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55"/>
        <w:gridCol w:w="1233"/>
        <w:gridCol w:w="913"/>
        <w:gridCol w:w="8513"/>
        <w:gridCol w:w="14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        Наименование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877"/>
        <w:gridCol w:w="792"/>
        <w:gridCol w:w="9007"/>
        <w:gridCol w:w="2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 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Наименование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871"/>
        <w:gridCol w:w="955"/>
        <w:gridCol w:w="8873"/>
        <w:gridCol w:w="20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- 32 011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0"/>
        <w:gridCol w:w="477"/>
        <w:gridCol w:w="9891"/>
        <w:gridCol w:w="1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        Наименование 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880"/>
        <w:gridCol w:w="965"/>
        <w:gridCol w:w="8627"/>
        <w:gridCol w:w="1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 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 Наименование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199 155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октября 2013 года № 22-2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2013-2015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1449"/>
        <w:gridCol w:w="1449"/>
        <w:gridCol w:w="1449"/>
        <w:gridCol w:w="1210"/>
        <w:gridCol w:w="1319"/>
        <w:gridCol w:w="1211"/>
        <w:gridCol w:w="2300"/>
      </w:tblGrid>
      <w:tr>
        <w:trPr>
          <w:trHeight w:val="75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«Капитальные расходы государственных органов»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024. «Создание информационных систем»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4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3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7"/>
        <w:gridCol w:w="1094"/>
        <w:gridCol w:w="1094"/>
        <w:gridCol w:w="1094"/>
        <w:gridCol w:w="1091"/>
        <w:gridCol w:w="1324"/>
        <w:gridCol w:w="1536"/>
      </w:tblGrid>
      <w:tr>
        <w:trPr>
          <w:trHeight w:val="75" w:hRule="atLeast"/>
        </w:trPr>
        <w:tc>
          <w:tcPr>
            <w:tcW w:w="6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9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35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5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5" w:hRule="atLeast"/>
        </w:trPr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6"/>
        <w:gridCol w:w="913"/>
        <w:gridCol w:w="1105"/>
        <w:gridCol w:w="1063"/>
        <w:gridCol w:w="1127"/>
        <w:gridCol w:w="1255"/>
        <w:gridCol w:w="1621"/>
      </w:tblGrid>
      <w:tr>
        <w:trPr>
          <w:trHeight w:val="75" w:hRule="atLeast"/>
        </w:trPr>
        <w:tc>
          <w:tcPr>
            <w:tcW w:w="6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«Благоустройство и озеленение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9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5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2"/>
        <w:gridCol w:w="1598"/>
        <w:gridCol w:w="1298"/>
        <w:gridCol w:w="1106"/>
        <w:gridCol w:w="1341"/>
        <w:gridCol w:w="1106"/>
        <w:gridCol w:w="1129"/>
      </w:tblGrid>
      <w:tr>
        <w:trPr>
          <w:trHeight w:val="180" w:hRule="atLeast"/>
        </w:trPr>
        <w:tc>
          <w:tcPr>
            <w:tcW w:w="6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бесплатного подвоза учащихся до школы и обратно в аульной (сельской местности)»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75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7"/>
        <w:gridCol w:w="3373"/>
        <w:gridCol w:w="1260"/>
        <w:gridCol w:w="1472"/>
        <w:gridCol w:w="1578"/>
      </w:tblGrid>
      <w:tr>
        <w:trPr>
          <w:trHeight w:val="75" w:hRule="atLeast"/>
        </w:trPr>
        <w:tc>
          <w:tcPr>
            <w:tcW w:w="6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функционирования автомобильных дорог в городах районного значения, поселках, аулах (селах), аульных (сельских) округах»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4 274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