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23b0" w14:textId="9552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Кордайскому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11 октября 2013 года № 22-7. Зарегистрировано Департаментом юстиции Жамбылской области 4 ноября 2013 года № 2034. Утратило силу решением районного маслихата Кордайского района Жамбылской области от 31 марта 2015 года № 39-7</w:t>
      </w:r>
    </w:p>
    <w:p>
      <w:pPr>
        <w:spacing w:after="0"/>
        <w:ind w:left="0"/>
        <w:jc w:val="both"/>
      </w:pPr>
      <w:bookmarkStart w:name="z5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Сноска.Утратило силу решением маслихата Кордайского района Жамбылской области от 31.03.2015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39-7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Кордайский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социальной помощи, установления размеров и определения перечня отдельных категорий нуждающихся граждан по Кордайскому району согласно приложению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экономики, финансов бюджета,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Джинлир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 решением Кордайского районного маслихата от 11 октября 2013 года № 22-7</w:t>
            </w:r>
          </w:p>
          <w:bookmarkEnd w:id="3"/>
        </w:tc>
      </w:tr>
    </w:tbl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и самоуправлении в </w:t>
      </w:r>
      <w:r>
        <w:rPr>
          <w:rFonts w:ascii="Times New Roman"/>
          <w:b w:val="false"/>
          <w:i w:val="false"/>
          <w:color w:val="000000"/>
          <w:sz w:val="28"/>
        </w:rPr>
        <w:t>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а также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гражданам, постоянно проживающим на территории Кордайского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постановлением акимата Кордайского района Жамбылской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коммунальное государственное учреждение "Отдел занятости и социальных программ акимата Кордайского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уполномоченная организация – Кордайское районное отделение Жамбылского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акиматом Кордайского района Жамбылской области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утвержденных акиматом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категорий получателей социальной помощи и размеры социальной помощи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памятным датам и праздничным дням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в размере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15 февраля: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рабочим и служащим, направлявшимся на работу в Афганистан в период с 1 декабря 1979 года по декабрь 1989 года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-участникам ликвидации последствий катастрофы на Чернобыльской атомной электростанции в 1988-1989 годах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29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Кордайского районного маслихата от 12.05.2014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предоставляется по списку, утвержденному акиматом Кордайского района Жамбылской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лицам, больным туберкулезом, находящимся на амбулаторном лечении в размере 30 000 (тридцать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по обращениям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гражданам (семьям), имеющим месячный среднедушевой доход, не превышающий 60 процентов от прожиточного минимума, при наступлении необходимости оказания социальной помощи в размере 30 000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 причинении ущерба гражданину (семье) либо его имуществу вследствие стихийного бедствия или пожара в пределах до 200 месячного расчетного показателя определяемым специальной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 вследствие стихийного бедствия или пожара нуждающиеся граждане в течение месяца обращаются за социальной помощью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Кордайского районного маслихата от 12.05.2014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9"/>
    <w:bookmarkStart w:name="z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акиматом Кордайского района Жамбылской области по представлению уполномоченной организации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в бюджете Кордайского района Жамбылской области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8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 предоставляемой социальной помощи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Кордайского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9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