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fcca" w14:textId="555f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21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декабря 2013 года № 24-2. Зарегистрировано Департаментом юстиции Жамбылской области 13 декабря 2013 года № 2074. Утратило силу решением маслихата Кордайского района Жамбылской области от 13 января 2014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Кордайского района Жамбылской области от 13.01.2014 № 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21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№ 1867, опубликовано в газете "Кордайский маяк" от 29 декабря 2012 года за № 203-204)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"8 306 311" заменить цифрами "8 289 949";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"1 302 345" заменить цифрами "1 282 303";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"27 746" заменить цифрами "36 290";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"48 400" заменить цифрами "52 833";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"6 927 820" заменить цифрами "6 918 523";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"8 505 313" заменить цифрами "8 488 951";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"32 011" заменить цифрами "31 858";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"36 504" заменить цифрами "36 351";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"-32 011" заменить цифрами "-31 705";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"32 011" заменить цифрами "31 705";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"36 504" заменить цифрами "36 351";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"4 493" заменить цифрами "4 646";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"6 558" заменить цифрами "5 965".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8289949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6918523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6918523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6918523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8488951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2594"/>
        <w:gridCol w:w="2595"/>
        <w:gridCol w:w="3627"/>
        <w:gridCol w:w="1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499"/>
        <w:gridCol w:w="5067"/>
        <w:gridCol w:w="57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- 31705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2124"/>
        <w:gridCol w:w="2689"/>
        <w:gridCol w:w="3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2013 года № 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2012 года № 13-3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2013-2015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8"/>
        <w:gridCol w:w="1473"/>
        <w:gridCol w:w="1474"/>
        <w:gridCol w:w="1474"/>
        <w:gridCol w:w="1149"/>
        <w:gridCol w:w="1258"/>
        <w:gridCol w:w="1149"/>
        <w:gridCol w:w="1615"/>
      </w:tblGrid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аула (села), аульного (сельского округа)"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государственных органов"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024. "Создание информационных систем"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5"/>
        <w:gridCol w:w="1558"/>
        <w:gridCol w:w="1558"/>
        <w:gridCol w:w="1558"/>
        <w:gridCol w:w="1423"/>
        <w:gridCol w:w="1424"/>
        <w:gridCol w:w="1424"/>
      </w:tblGrid>
      <w:tr>
        <w:trPr>
          <w:trHeight w:val="30" w:hRule="atLeast"/>
        </w:trPr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9"/>
        <w:gridCol w:w="1471"/>
        <w:gridCol w:w="1472"/>
        <w:gridCol w:w="1472"/>
        <w:gridCol w:w="1472"/>
        <w:gridCol w:w="1472"/>
        <w:gridCol w:w="1472"/>
      </w:tblGrid>
      <w:tr>
        <w:trPr>
          <w:trHeight w:val="30" w:hRule="atLeast"/>
        </w:trPr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 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0"/>
        <w:gridCol w:w="1455"/>
        <w:gridCol w:w="1455"/>
        <w:gridCol w:w="1455"/>
        <w:gridCol w:w="1593"/>
        <w:gridCol w:w="1456"/>
        <w:gridCol w:w="1456"/>
      </w:tblGrid>
      <w:tr>
        <w:trPr>
          <w:trHeight w:val="30" w:hRule="atLeast"/>
        </w:trPr>
        <w:tc>
          <w:tcPr>
            <w:tcW w:w="3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аульной (сельской местности)"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3"/>
        <w:gridCol w:w="4528"/>
        <w:gridCol w:w="1401"/>
        <w:gridCol w:w="1534"/>
        <w:gridCol w:w="1534"/>
      </w:tblGrid>
      <w:tr>
        <w:trPr>
          <w:trHeight w:val="30" w:hRule="atLeast"/>
        </w:trPr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"Организация водоснабжения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