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b5b4" w14:textId="9a3b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31 января 2013 года № 41. Зарегистрировано Департаментом юстиции Жамбылской области 15 февраля 2013 года № 1889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согласно «Правилам организации и финансирования общественных работ» утвержденным Постановлением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июня 2001 года «О мерах по реализации» Закона Республики Казахстан от 23 января 2001 года «О занятости населения» акимат Меркенского района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учреждений, находящихся на территории Меркенского района, проводящие общественные работы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виды, обьем и конкретные условия, источник финансирования, спрос и предложение общественных работ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«Отдел занятости и социальных программ акимата Меркенского района (Ш.Т.Абылкасымов) обеспечить направление безработных на общественные работы, руководителям районных учреждений и акимам сельских округов учитывать целевые группы безработных граждан при привлечении граждан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«Отдел финансов акимата Меркенского района» (А.Касабеков) обеспечить своевременное финансирование и целевое использование средств местного бюджета, направленных на финансирование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размер заработной платы граждан, привлеченных к общественным оплачиваемым работам из расчета двух минимальной заработной платы, определенной законодательством Республики Казахстан и произвести финансирование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Т.Б.Рыскулбекова.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 возникающие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района                               К.Смайлов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Меркенского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«Государственный центр по выплате пенсий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Труда и социальной защиты населения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Е.Ахтамбердиев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31.01.2013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Меркенского 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К.К.Нурдинов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31.01.2013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юстиции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Ж.К.Сатылганов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31.01.2013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«Налоговое управление по Меркенскому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департамента по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Ш.Б.Бегасылов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31.01.2013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Меркенского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М.М. Ережепов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31.01.2013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Чрезвычайным ситуациям Меркенского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ситуациям Жамбылской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Чрезвычайным ситуациям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Р.А. Курбанов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31.01.2013 г.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Меркенского района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 от 31 января 2013 г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учреждений, находящихся на территории Меркенского района, проводящих общественные работы на 2013 год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1.Коммунальное государственное учреждение «Аппарат акима Меркенского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2.Коммунальное государственное учреждение «Аппарат акима Жамбылского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3.Коммунальное государственное учреждение «Аппарат акима Сарымолдаевского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4.Коммунальное государственное учреждение «Аппарат акима Ойталского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5.Коммунальное государственное учреждение «Аппарат акима Андас батырского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6.Коммунальное государственное учреждение «Аппарат акима Акаралского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7.Коммунальное государственное учреждение «Аппарат акима Актоганского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8.Коммунальное государственное учреждение «Аппарат акима Аспаринского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9.Коммунальное государственное учреждение « Аппарат акима Акерменского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10.Коммунальное государственное учреждение «Аппарат акима Т.Рыскуловского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11.Коммунальное государственное учреждение «Аппарат акима Жанатоганского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12.Коммунальное государственное учреждение «Аппарат акима Кенеского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13.Коммунальное государственное учреждение «Аппарат акима Суратского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14.Коммунальное государственное учреждение «Аппарат акима Таттинского сельского округа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15.Коммунальное государственное учреждение «Аппарат акима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16.Коммунальное государственное учреждение «Отдел внутренней политики акимата Меркенского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17.Коммунальное государственное учреждение «Отдел занятости и социальных программ акимата Меркенского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18.Коммунальное государственное учреждение «Отдел культуры и развития языков акимата Меркенского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19.Коммунальное государственное учреждение «Отдел жилишно-коммунального хозяйства, пасажирского транспорта и автомобильных дорог акимата Меркенского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20.Коммунальное государственное учреждение «Отдел экономики и бюджетного планирования акимата Меркенского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21.Коммунальное государственное учреждение «Отдел финансов акимата Меркенского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22.Коммунальное государственное учреждение «Отдел образования акимата Меркенского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23.Государственное учреждение «Управление юстиции Меркенского района Департамента юстиции Жамбылской области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«Отдел по делам обороны Меркенского района Жамбылской области» Министерства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25.Государственное учреждение «Налоговое управления по Меркенскому району налогового департамента по Жамбылской области Налогового комитета Министерства финансов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26.Меркенское районное отделение Жамбылского областного филиала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27.Коммунальное государственное учреждение «Центр занятости» акимата Меркенского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28.Государственное учреждение «Отдел внутренних дел Меркенского района Департамента внутренних дел Жамбылской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«Отдел по Чрезвычайным ситуациям Меркенского района департамента по Чрезвычайным ситуациям Жамбылской области министерства по Чрезвычайным ситуациям Республики Казахстан».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Меркенского района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41 от 31 января 2013 год </w:t>
      </w:r>
    </w:p>
    <w:bookmarkEnd w:id="4"/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Виды, объем и конкретные условия, источники финансирование, спрос и предложение общественных работ на 2013 год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947"/>
        <w:gridCol w:w="3465"/>
        <w:gridCol w:w="1632"/>
        <w:gridCol w:w="2042"/>
        <w:gridCol w:w="1502"/>
        <w:gridCol w:w="1741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 района (озеленение, благоустройство, работы по очистке)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1.Содействие по очистке арыков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Содействие по уборке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Содействие по покраске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Содействие по побелке, покраске остановок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Содействие по посадке и по уходу за цвета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Содействие по посадке, охране и по уходу за саженцами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Содействие по побелке столбов и приведение в порядок деревьев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4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районных и региональных мероприятиях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Содействие при проведении анкетировании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Содействие в переписи населении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Помощь призывной комиссии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