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88e7" w14:textId="4808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Меркенскому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13 ноября 2013 года № 21-5. Зарегистрировано Департаментом юстиции Жамбылской области 5 декабря 2013 года № 2058. Утратило силу решением Меркенского районного маслихата Жамбылской области от 7 февраля 2019 года № 42-3</w:t>
      </w:r>
    </w:p>
    <w:p>
      <w:pPr>
        <w:spacing w:after="0"/>
        <w:ind w:left="0"/>
        <w:jc w:val="both"/>
      </w:pPr>
      <w:bookmarkStart w:name="z5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Меркенского районного маслихата Жамбылской области от 07.02.2019 </w:t>
      </w:r>
      <w:r>
        <w:rPr>
          <w:rFonts w:ascii="Times New Roman"/>
          <w:b w:val="false"/>
          <w:i w:val="false"/>
          <w:color w:val="ff0000"/>
          <w:sz w:val="28"/>
        </w:rPr>
        <w:t>№ 42-3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Меркенский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социальной помощи, установления размеров и определения перечня отдельных категорий нуждающихся граждан по Меркенскому району.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социальной защите малообеспеченной части населения инвалидов, матери и ребенка, по защите природы, обеспечения населения питьевой водой.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Жексембиев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2013 года № 21-5</w:t>
            </w:r>
          </w:p>
        </w:tc>
      </w:tr>
    </w:tbl>
    <w:bookmarkStart w:name="z5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Законами Республики Казахстан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Закон Республики Казахстан от 29 декабря 2008 года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постоянно проживающим гражданам на территории Меркенского района.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Меркенского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среднедушевой доход семьи (гражданина) – доля совокупного дохода семьи, приходящаяся на каждого члена семьи в месяц;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коммунальное государственное учреждение "Отдел занятости и социальных программ акимата Меркенского района";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уполномоченная организация – Жамбылский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акима Меркенского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Правил, под социальной помощью понимается помощь, предоставляемая акиматом Меркенсого района в денежной или натуральной форме,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утвержденных акиматом Жамбылской области.</w:t>
      </w:r>
    </w:p>
    <w:bookmarkEnd w:id="19"/>
    <w:bookmarkStart w:name="z5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социальная помощь к памятным датам и праздничным дням предоставляется:</w:t>
      </w:r>
    </w:p>
    <w:bookmarkEnd w:id="21"/>
    <w:bookmarkStart w:name="z6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9 маю:</w:t>
      </w:r>
    </w:p>
    <w:bookmarkEnd w:id="22"/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 в размере 50 000 (пятьдесят тысяч) тенге;</w:t>
      </w:r>
    </w:p>
    <w:bookmarkEnd w:id="23"/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в размере 20 000 (двадцать тысяч) тенге;</w:t>
      </w:r>
    </w:p>
    <w:bookmarkEnd w:id="24"/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20 000 (двадцать тысяч) тенге;</w:t>
      </w:r>
    </w:p>
    <w:bookmarkEnd w:id="25"/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10 000 (десять тысяч) тенге;</w:t>
      </w:r>
    </w:p>
    <w:bookmarkEnd w:id="26"/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</w:t>
      </w:r>
    </w:p>
    <w:bookmarkEnd w:id="27"/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10 000 (десять тысяч) тенге.</w:t>
      </w:r>
    </w:p>
    <w:bookmarkEnd w:id="28"/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15 февралю:</w:t>
      </w:r>
    </w:p>
    <w:bookmarkEnd w:id="29"/>
    <w:bookmarkStart w:name="z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военнослужащим, проходившим воинскую службу в Афганистане и военнослужащим, ставшим инвалидами вследствие ранения, контузии, увечья при прохождении воинской службы в Афганистане в размере 20 000 (двадцать тысяч) тенге;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10 000 (десять тысяч) тенге;</w:t>
      </w:r>
    </w:p>
    <w:bookmarkEnd w:id="31"/>
    <w:bookmarkStart w:name="z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рабочим и служащим, направлявшимся на работу в Афганистан в период с 1 декабря 1979 года по декабрь 1989 года в размере 10 000 (десять тысяч) тенге.</w:t>
      </w:r>
    </w:p>
    <w:bookmarkEnd w:id="32"/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26 апрелю:</w:t>
      </w:r>
    </w:p>
    <w:bookmarkEnd w:id="33"/>
    <w:bookmarkStart w:name="z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-лицам, принимавшим участие в ликвидации последствий катастрофы на Чернобыльской атомной электростанции в 1986-1987 годах и ставшим инвалидами вследствие аварии на Чернобыльской атомной электростанции в размере 20 000 (двадцать тысяч) тенге;</w:t>
      </w:r>
    </w:p>
    <w:bookmarkEnd w:id="34"/>
    <w:bookmarkStart w:name="z7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-участникам ликвидации последствий катастрофы на Чернобыльской атомной электростанции в 1988-1989 годах в размере 10 000 (десять тысяч) тенге.</w:t>
      </w:r>
    </w:p>
    <w:bookmarkEnd w:id="35"/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29 августу:</w:t>
      </w:r>
    </w:p>
    <w:bookmarkEnd w:id="36"/>
    <w:bookmarkStart w:name="z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20 000 (двадцать тысяч) тенге.</w:t>
      </w:r>
    </w:p>
    <w:bookmarkEnd w:id="37"/>
    <w:bookmarkStart w:name="z2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Единовременная социальная помощь предоставляется по утверждаемому списку акимата Меркенского района:</w:t>
      </w:r>
    </w:p>
    <w:bookmarkEnd w:id="38"/>
    <w:bookmarkStart w:name="z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больным туберкулезом, находящимся на амбулаторном лечении в размере 30 000 (двадцать четыре тысячи) тенге.</w:t>
      </w:r>
    </w:p>
    <w:bookmarkEnd w:id="39"/>
    <w:bookmarkStart w:name="z2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по обращениям предоставляется:</w:t>
      </w:r>
    </w:p>
    <w:bookmarkEnd w:id="40"/>
    <w:bookmarkStart w:name="z7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причинения ущерба гражданину (семье) либо его имуществу вследствие стихийного бедствия или пожара в пределах до 200 месячного расчетного показателя определяемым специальной комиссией.</w:t>
      </w:r>
    </w:p>
    <w:bookmarkEnd w:id="41"/>
    <w:bookmarkStart w:name="z7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гражданам (семьям), имеющим месячный среднедушевой доход, не превышающий 60 процентов от прожиточного минимума, при наступлении необходимости оказания социальной помощи в размере 30 000 (тридцать тысяч) тенге.</w:t>
      </w:r>
    </w:p>
    <w:bookmarkEnd w:id="42"/>
    <w:bookmarkStart w:name="z7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причинения ущерба гражданину (семье) либо его имуществу вследствие стихийного бедствия или пожара нуждающися граждане в течение месяца обращается за социальной помощью в уполномоченный орган.</w:t>
      </w:r>
    </w:p>
    <w:bookmarkEnd w:id="43"/>
    <w:bookmarkStart w:name="z8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44"/>
    <w:bookmarkStart w:name="z2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акиматом Меркенского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45"/>
    <w:bookmarkStart w:name="z2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помощи, при наступлении трудной жизненной ситуации, заявитель от себя или от имени семьи в уполномоченный орган представляет заявление с приложением следующих документов:</w:t>
      </w:r>
    </w:p>
    <w:bookmarkEnd w:id="46"/>
    <w:bookmarkStart w:name="z2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47"/>
    <w:bookmarkStart w:name="z2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48"/>
    <w:bookmarkStart w:name="z2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 приложению 1 к Типовым правилам;</w:t>
      </w:r>
    </w:p>
    <w:bookmarkEnd w:id="49"/>
    <w:bookmarkStart w:name="z2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50"/>
    <w:bookmarkStart w:name="z2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51"/>
    <w:bookmarkStart w:name="z3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</w:p>
    <w:bookmarkEnd w:id="52"/>
    <w:bookmarkStart w:name="z3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помощи, при наступлении трудной жизненной ситуации,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53"/>
    <w:bookmarkStart w:name="z3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к Типовым правилам и направляет их в уполномоченный орган.</w:t>
      </w:r>
    </w:p>
    <w:bookmarkEnd w:id="54"/>
    <w:bookmarkStart w:name="z3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55"/>
    <w:bookmarkStart w:name="z3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56"/>
    <w:bookmarkStart w:name="z3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комиссии,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57"/>
    <w:bookmarkStart w:name="z3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дней,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58"/>
    <w:bookmarkStart w:name="z3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дней, со дня регистрации документов, заявителя на оказание социальной помощи, принимает решение об оказании либо отказе в оказании социальной помощи, на основании принятых документов и заключения специальной комиссии о необходимости оказания социальной помощи.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17 и 18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</w:p>
    <w:bookmarkEnd w:id="60"/>
    <w:bookmarkStart w:name="z3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61"/>
    <w:bookmarkStart w:name="z3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одному из установленных оснований социальная помощь в течение одного календарного года повторно не оказывается.</w:t>
      </w:r>
    </w:p>
    <w:bookmarkEnd w:id="62"/>
    <w:bookmarkStart w:name="z4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Отказ в оказании социальной помощи осуществляется в случаях:</w:t>
      </w:r>
    </w:p>
    <w:bookmarkEnd w:id="63"/>
    <w:bookmarkStart w:name="z4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64"/>
    <w:bookmarkStart w:name="z4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(семьи).</w:t>
      </w:r>
    </w:p>
    <w:bookmarkEnd w:id="65"/>
    <w:bookmarkStart w:name="z4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расходов на предоставление социальной помощи осуществляется в пределах средств, предусмотренных бюджетом Меркенского района на текущий финансовый год.</w:t>
      </w:r>
    </w:p>
    <w:bookmarkEnd w:id="66"/>
    <w:bookmarkStart w:name="z8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67"/>
    <w:bookmarkStart w:name="z4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</w:p>
    <w:bookmarkEnd w:id="68"/>
    <w:bookmarkStart w:name="z4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69"/>
    <w:bookmarkStart w:name="z4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Меркенского района;</w:t>
      </w:r>
    </w:p>
    <w:bookmarkEnd w:id="70"/>
    <w:bookmarkStart w:name="z4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71"/>
    <w:bookmarkStart w:name="z4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73"/>
    <w:bookmarkStart w:name="z4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4"/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75"/>
    <w:bookmarkStart w:name="z5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