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8f8e" w14:textId="08e8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2012 года № 10-3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10 декабря 2013 года № 23-3. Зарегистрировано Департаментом юстиции Жамбылской области 10 декабря 2013 года № 2062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декабря 2013 года «О внесении изменений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» «Об областном бюджете на 2013-2015 годы» (зарегистрирован в Реестре государственной регистрации нормативных правовых актов № 2061)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№ 1866, опубликовано 11, 16 января 2013 года в газете «Меркенский вестник» за № 5,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«6 114 780» заменить цифрами «6 114 702»;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«4 909 004» заменить цифрами «4 908 926»;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«6 179 456» заменить цифрами «6 179 378»;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«32 533» заменить цифрами «32 033»;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Намазов                                 И. Ахметжанов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№ 23-3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 к решению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67"/>
        <w:gridCol w:w="589"/>
        <w:gridCol w:w="9822"/>
        <w:gridCol w:w="200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6 114 702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1 178 882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278 812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278 812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401 144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304 282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8 956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85 943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259 342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730"/>
        <w:gridCol w:w="9587"/>
        <w:gridCol w:w="199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6 179 378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159 954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ним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4 262 576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3 579 740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3 391 382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86 003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32 033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393"/>
        <w:gridCol w:w="435"/>
        <w:gridCol w:w="10328"/>
        <w:gridCol w:w="18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766"/>
        <w:gridCol w:w="17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-107 960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№ 23-3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 к решению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2514"/>
        <w:gridCol w:w="2279"/>
        <w:gridCol w:w="2002"/>
        <w:gridCol w:w="2002"/>
        <w:gridCol w:w="2045"/>
      </w:tblGrid>
      <w:tr>
        <w:trPr>
          <w:trHeight w:val="75" w:hRule="atLeast"/>
        </w:trPr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112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94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82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79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Татинского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05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7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108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9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2"/>
        <w:gridCol w:w="2470"/>
        <w:gridCol w:w="2171"/>
        <w:gridCol w:w="2513"/>
        <w:gridCol w:w="1957"/>
        <w:gridCol w:w="1617"/>
      </w:tblGrid>
      <w:tr>
        <w:trPr>
          <w:trHeight w:val="75" w:hRule="atLeast"/>
        </w:trPr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</w:t>
            </w:r>
          </w:p>
        </w:tc>
      </w:tr>
      <w:tr>
        <w:trPr>
          <w:trHeight w:val="105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102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39532</w:t>
            </w:r>
          </w:p>
        </w:tc>
      </w:tr>
      <w:tr>
        <w:trPr>
          <w:trHeight w:val="94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</w:t>
            </w:r>
          </w:p>
        </w:tc>
      </w:tr>
      <w:tr>
        <w:trPr>
          <w:trHeight w:val="8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105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7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Татинского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105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70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97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100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</w:t>
            </w:r>
          </w:p>
        </w:tc>
      </w:tr>
      <w:tr>
        <w:trPr>
          <w:trHeight w:val="76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10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9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