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ea47" w14:textId="d39e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26 декабря 2013 года № 24-3. Зарегистрировано Департаментом юстиции Жамбылской области 27 декабря 2013 года № 2085</w:t>
      </w:r>
    </w:p>
    <w:p>
      <w:pPr>
        <w:spacing w:after="0"/>
        <w:ind w:left="0"/>
        <w:jc w:val="both"/>
      </w:pPr>
      <w:bookmarkStart w:name="z28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- 7 351 782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1 347 057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5 966 782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7 467 226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48 990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15 293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 (профицит) – - 174 141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 (использование профицита) – 174 141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Меркенского районного маслихата от 21.04.2014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24.06.2014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04.09.2014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04.12.2014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объем субвенции на 2014 год, передаваемой из областного бюджета в сумме 4 012 126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2014-2016 годы предусмотреть средства на выплату надбавки к заработной плате специалистам здравоохранения, социального обеспечения, образования, культуры, спорта и ветеринарии финансируемых из районного бюджета, работающим в сельских населенных пунктах в размере 25 процентов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в сумме - 5 130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с изменениями, внесенными решениями Меркенского районного маслихата от 21.04.2014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24.06.2014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04.09.2014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бюджетные программы не подлежащие секвестрированию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Намазов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26 декабря 2013 года</w:t>
            </w:r>
          </w:p>
          <w:bookmarkEnd w:id="2"/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Меркенского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7467226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2847"/>
        <w:gridCol w:w="757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26 декабря 2013 года</w:t>
            </w:r>
          </w:p>
          <w:bookmarkEnd w:id="17"/>
        </w:tc>
      </w:tr>
    </w:tbl>
    <w:bookmarkStart w:name="z30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6187657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6187657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2847"/>
        <w:gridCol w:w="7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7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26 декабря 2013 года</w:t>
            </w:r>
          </w:p>
          <w:bookmarkEnd w:id="44"/>
        </w:tc>
      </w:tr>
    </w:tbl>
    <w:bookmarkStart w:name="z49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4990469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2847"/>
        <w:gridCol w:w="7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7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-51167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26 декабря 2013 года</w:t>
            </w:r>
          </w:p>
          <w:bookmarkEnd w:id="71"/>
        </w:tc>
      </w:tr>
    </w:tbl>
    <w:bookmarkStart w:name="z6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не подлежащие секвестированию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4394"/>
        <w:gridCol w:w="458"/>
        <w:gridCol w:w="5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</w:tr>
      <w:tr>
        <w:trPr>
          <w:trHeight w:val="3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24-3 маслихата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26 декабря 2013 года</w:t>
            </w:r>
          </w:p>
          <w:bookmarkEnd w:id="76"/>
        </w:tc>
      </w:tr>
    </w:tbl>
    <w:bookmarkStart w:name="z6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2014 год</w:t>
      </w:r>
    </w:p>
    <w:bookmarkEnd w:id="77"/>
    <w:bookmarkStart w:name="z6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Приложение 5 в редакции решения Меркенского районного маслихата от 17.11.2014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2232"/>
        <w:gridCol w:w="1487"/>
        <w:gridCol w:w="807"/>
        <w:gridCol w:w="809"/>
        <w:gridCol w:w="808"/>
        <w:gridCol w:w="872"/>
        <w:gridCol w:w="935"/>
        <w:gridCol w:w="1575"/>
        <w:gridCol w:w="809"/>
        <w:gridCol w:w="908"/>
      </w:tblGrid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  <w:bookmarkEnd w:id="7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Актоганского сельского округа Меркенского района»</w:t>
            </w:r>
          </w:p>
          <w:bookmarkEnd w:id="80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Жамбылского сельского округа Меркенского района» </w:t>
            </w:r>
          </w:p>
          <w:bookmarkEnd w:id="81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Меркенского сельского округа Меркенского района»</w:t>
            </w:r>
          </w:p>
          <w:bookmarkEnd w:id="82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Сарымолдаевского сельского округа Меркенского района»</w:t>
            </w:r>
          </w:p>
          <w:bookmarkEnd w:id="83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Ойталского сельского округа Меркенского района»</w:t>
            </w:r>
          </w:p>
          <w:bookmarkEnd w:id="84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Т. Рыскуловского сельского округа Меркенского района»</w:t>
            </w:r>
          </w:p>
          <w:bookmarkEnd w:id="85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Татинского сельского округа Меркенского района» </w:t>
            </w:r>
          </w:p>
          <w:bookmarkEnd w:id="86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Акаральского сельского округа Меркенского района»</w:t>
            </w:r>
          </w:p>
          <w:bookmarkEnd w:id="87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Суратского сельского округа Меркенского района»</w:t>
            </w:r>
          </w:p>
          <w:bookmarkEnd w:id="88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Жанатоганского сельского округа Меркенского района»</w:t>
            </w:r>
          </w:p>
          <w:bookmarkEnd w:id="89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Андас батырского сельского округа Меркенского района»</w:t>
            </w:r>
          </w:p>
          <w:bookmarkEnd w:id="90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«Аппарат акима Кенесского сельского округа Меркенского района» </w:t>
            </w:r>
          </w:p>
          <w:bookmarkEnd w:id="91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Аспаринского сельского округа Меркенского района»</w:t>
            </w:r>
          </w:p>
          <w:bookmarkEnd w:id="92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«Аппарат акима Акерменского сельского округа Меркенского района»</w:t>
            </w:r>
          </w:p>
          <w:bookmarkEnd w:id="93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4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