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dc48" w14:textId="53bd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27 февраля 2013 года № 63. Зарегистрировано Департаментом юстиции 19 марта 2013 года № 1902. Утратило силу постановлением Мойынкумского районного акимата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занятости и социальных программ акимата Мойынкумского района" организовать общественную работу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Б. Калымбетова.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Мойынкумского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 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марта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Мойынкумского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юстиции 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марта 2013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63 от 27 февраля 2013 года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052"/>
        <w:gridCol w:w="1149"/>
        <w:gridCol w:w="1995"/>
        <w:gridCol w:w="3002"/>
        <w:gridCol w:w="1147"/>
        <w:gridCol w:w="1147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Кушаманского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Мойынкумского района Жамбылской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Мойынкумского района Департамента юстиции Жамбылской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для оформления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