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86a5" w14:textId="4ed8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20 декабря 2012 года № 10-2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5 апреля 2013 года № 12-5. Зарегистрировано Департаментом юстиции Жамбылской области 10 апреля 2013 года № 1909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2013 года «О внесении изменений в решение Жамбылского областного маслихата «Об областном бюджете на 2013-2015 годы»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№ 1905)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Мойынкумского районного маслихата от 20 декабря 2012 года № 10-2 «О районном бюджете 2013-2015 годы» (зарегистрировано в Реестре государственной регистрации нормативных правовых актов за № 1864, опубликовано 4 января 2013 года в газете «Мойынқұм таңы»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«5 233 352» заменить цифрами «5 035 567»;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«861 065» заменить цифрами «882 565»;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«350» заменить цифрами «4 350»;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«4 362 232» заменить цифрами «4 138 947»;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«5 293 799» заменить цифрами «5 095 809»;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Махамедов                               Ш. Исабеков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12-5 от 5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10-2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декабря 2012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646"/>
        <w:gridCol w:w="9204"/>
        <w:gridCol w:w="20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5 035 567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882 565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111 192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666 103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634 600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4 138 947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4 138 947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4 138 947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867"/>
        <w:gridCol w:w="888"/>
        <w:gridCol w:w="8997"/>
        <w:gridCol w:w="2034"/>
      </w:tblGrid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5 096 014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350 715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16 497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133 626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102 126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171 332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168 932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2 719 722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344 064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252 171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91 893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1 730 670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1 617 769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112 901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130 808</w:t>
            </w:r>
          </w:p>
        </w:tc>
      </w:tr>
      <w:tr>
        <w:trPr>
          <w:trHeight w:val="1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139 094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110 640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1 366 708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1 244 618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1 244 618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1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1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55 025</w:t>
            </w:r>
          </w:p>
        </w:tc>
      </w:tr>
      <w:tr>
        <w:trPr>
          <w:trHeight w:val="1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143 345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52 551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</w:t>
            </w:r>
          </w:p>
        </w:tc>
      </w:tr>
      <w:tr>
        <w:trPr>
          <w:trHeight w:val="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20 468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-110 237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