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4a5c2" w14:textId="624a5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жилищной помощи малообеспеченным семьям  (гражданам) по Мойынкумскому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Мойынкумского районного маслихата Жамбылской области от 28 мая 2013 года № 13-7. Зарегистрировано Департаментом юстиции Жамбылской области 18  июня 2013 года № 1959. Утратило силу решением маслихата Мойынкумского района Жамбылской области от 28 января 2014 года № 22-2</w:t>
      </w:r>
    </w:p>
    <w:p>
      <w:pPr>
        <w:spacing w:after="0"/>
        <w:ind w:left="0"/>
        <w:jc w:val="both"/>
      </w:pPr>
      <w:r>
        <w:rPr>
          <w:rFonts w:ascii="Times New Roman"/>
          <w:b w:val="false"/>
          <w:i w:val="false"/>
          <w:color w:val="ff0000"/>
          <w:sz w:val="28"/>
        </w:rPr>
        <w:t>       Сноска. Утратило силу решением маслихата Мойынкумского района Жамбылской области от 28.01.2014 № 22-2.</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97 Закона Республики Казахстан от 16 апреля 1997 года «О жилищных отношениях»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жилищной помощи малообеспеченным семьям (гражданам) по Мойынкумскому району.</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решения возложить на Асатову Галию Уашевну председателя постоянной комиссии районного маслихата по социальному развитию территорий, образования, культуры, развитию языков, охране здоровья населения, защите прав человека, защите инвалидов, по делам молодежи, семьи и женщин.</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по истечении десяти календарных дней после его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Председатель сессии                        Секретарь районного</w:t>
      </w:r>
      <w:r>
        <w:br/>
      </w:r>
      <w:r>
        <w:rPr>
          <w:rFonts w:ascii="Times New Roman"/>
          <w:b w:val="false"/>
          <w:i w:val="false"/>
          <w:color w:val="000000"/>
          <w:sz w:val="28"/>
        </w:rPr>
        <w:t>
</w:t>
      </w:r>
      <w:r>
        <w:rPr>
          <w:rFonts w:ascii="Times New Roman"/>
          <w:b w:val="false"/>
          <w:i/>
          <w:color w:val="000000"/>
          <w:sz w:val="28"/>
        </w:rPr>
        <w:t>      районного маслихата                        маслихата</w:t>
      </w:r>
      <w:r>
        <w:br/>
      </w:r>
      <w:r>
        <w:rPr>
          <w:rFonts w:ascii="Times New Roman"/>
          <w:b w:val="false"/>
          <w:i w:val="false"/>
          <w:color w:val="000000"/>
          <w:sz w:val="28"/>
        </w:rPr>
        <w:t>
</w:t>
      </w:r>
      <w:r>
        <w:rPr>
          <w:rFonts w:ascii="Times New Roman"/>
          <w:b w:val="false"/>
          <w:i/>
          <w:color w:val="000000"/>
          <w:sz w:val="28"/>
        </w:rPr>
        <w:t>      Б. Исабеков                                Ш. Исабеков</w:t>
      </w:r>
    </w:p>
    <w:bookmarkEnd w:id="0"/>
    <w:bookmarkStart w:name="z5" w:id="1"/>
    <w:p>
      <w:pPr>
        <w:spacing w:after="0"/>
        <w:ind w:left="0"/>
        <w:jc w:val="both"/>
      </w:pPr>
      <w:r>
        <w:rPr>
          <w:rFonts w:ascii="Times New Roman"/>
          <w:b w:val="false"/>
          <w:i w:val="false"/>
          <w:color w:val="000000"/>
          <w:sz w:val="28"/>
        </w:rPr>
        <w:t>
Утверждены решением</w:t>
      </w:r>
      <w:r>
        <w:br/>
      </w:r>
      <w:r>
        <w:rPr>
          <w:rFonts w:ascii="Times New Roman"/>
          <w:b w:val="false"/>
          <w:i w:val="false"/>
          <w:color w:val="000000"/>
          <w:sz w:val="28"/>
        </w:rPr>
        <w:t>
Мойынкумского районного маслихата</w:t>
      </w:r>
      <w:r>
        <w:br/>
      </w:r>
      <w:r>
        <w:rPr>
          <w:rFonts w:ascii="Times New Roman"/>
          <w:b w:val="false"/>
          <w:i w:val="false"/>
          <w:color w:val="000000"/>
          <w:sz w:val="28"/>
        </w:rPr>
        <w:t>
от 28 мая 2013 года № 13-7</w:t>
      </w:r>
    </w:p>
    <w:bookmarkEnd w:id="1"/>
    <w:bookmarkStart w:name="z6" w:id="2"/>
    <w:p>
      <w:pPr>
        <w:spacing w:after="0"/>
        <w:ind w:left="0"/>
        <w:jc w:val="left"/>
      </w:pPr>
      <w:r>
        <w:rPr>
          <w:rFonts w:ascii="Times New Roman"/>
          <w:b/>
          <w:i w:val="false"/>
          <w:color w:val="000000"/>
        </w:rPr>
        <w:t xml:space="preserve"> 
Правила предоставления жилищной помощи малообеспеченным семьям</w:t>
      </w:r>
      <w:r>
        <w:br/>
      </w:r>
      <w:r>
        <w:rPr>
          <w:rFonts w:ascii="Times New Roman"/>
          <w:b/>
          <w:i w:val="false"/>
          <w:color w:val="000000"/>
        </w:rPr>
        <w:t>
(гражданам) по Мойынкумскому району</w:t>
      </w:r>
    </w:p>
    <w:bookmarkEnd w:id="2"/>
    <w:bookmarkStart w:name="z7" w:id="3"/>
    <w:p>
      <w:pPr>
        <w:spacing w:after="0"/>
        <w:ind w:left="0"/>
        <w:jc w:val="left"/>
      </w:pPr>
      <w:r>
        <w:rPr>
          <w:rFonts w:ascii="Times New Roman"/>
          <w:b/>
          <w:i w:val="false"/>
          <w:color w:val="000000"/>
        </w:rPr>
        <w:t xml:space="preserve"> 
1. Общие положения</w:t>
      </w:r>
    </w:p>
    <w:bookmarkEnd w:id="3"/>
    <w:bookmarkStart w:name="z8" w:id="4"/>
    <w:p>
      <w:pPr>
        <w:spacing w:after="0"/>
        <w:ind w:left="0"/>
        <w:jc w:val="both"/>
      </w:pPr>
      <w:r>
        <w:rPr>
          <w:rFonts w:ascii="Times New Roman"/>
          <w:b w:val="false"/>
          <w:i w:val="false"/>
          <w:color w:val="000000"/>
          <w:sz w:val="28"/>
        </w:rPr>
        <w:t>
      1. Настоящие Правила предоставления жилищной помощи малообеспеченным семьям (гражданам) по Мойынкумскому району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97 Закона Республики Казахстан от 16 апреля 1997 года «О жилищных отношениях».</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основные понятия:</w:t>
      </w:r>
      <w:r>
        <w:br/>
      </w:r>
      <w:r>
        <w:rPr>
          <w:rFonts w:ascii="Times New Roman"/>
          <w:b w:val="false"/>
          <w:i w:val="false"/>
          <w:color w:val="000000"/>
          <w:sz w:val="28"/>
        </w:rPr>
        <w:t>
      коммунальные услуги – услуги, предоставляемые в жилом доме (жилом здании) и включающие водоснабжение, канализацию, электроснабжение, теплоснабжение и мусороудаление;</w:t>
      </w:r>
      <w:r>
        <w:br/>
      </w:r>
      <w:r>
        <w:rPr>
          <w:rFonts w:ascii="Times New Roman"/>
          <w:b w:val="false"/>
          <w:i w:val="false"/>
          <w:color w:val="000000"/>
          <w:sz w:val="28"/>
        </w:rPr>
        <w:t>
      услугодатель – юридическое или физическое лицо, занимающееся, предоставлением коммунальных услуг;</w:t>
      </w:r>
      <w:r>
        <w:br/>
      </w:r>
      <w:r>
        <w:rPr>
          <w:rFonts w:ascii="Times New Roman"/>
          <w:b w:val="false"/>
          <w:i w:val="false"/>
          <w:color w:val="000000"/>
          <w:sz w:val="28"/>
        </w:rPr>
        <w:t>
      заявитель (физическое лицо) – лицо, обратившееся от себя лично или от имени семьи за назначением жилищной помощи;</w:t>
      </w:r>
      <w:r>
        <w:br/>
      </w:r>
      <w:r>
        <w:rPr>
          <w:rFonts w:ascii="Times New Roman"/>
          <w:b w:val="false"/>
          <w:i w:val="false"/>
          <w:color w:val="000000"/>
          <w:sz w:val="28"/>
        </w:rPr>
        <w:t>
      уполномоченный орган – коммунальное государственное учреждение «Отдел занятости и социальных программ акимата Мойынкумского района».</w:t>
      </w:r>
      <w:r>
        <w:br/>
      </w:r>
      <w:r>
        <w:rPr>
          <w:rFonts w:ascii="Times New Roman"/>
          <w:b w:val="false"/>
          <w:i w:val="false"/>
          <w:color w:val="000000"/>
          <w:sz w:val="28"/>
        </w:rPr>
        <w:t>
</w:t>
      </w:r>
      <w:r>
        <w:rPr>
          <w:rFonts w:ascii="Times New Roman"/>
          <w:b w:val="false"/>
          <w:i w:val="false"/>
          <w:color w:val="000000"/>
          <w:sz w:val="28"/>
        </w:rPr>
        <w:t>
      3. Жилищная помощь предоставляется за счет средств местного бюджета малообеспеченным семьям (гражданам), постоянно проживающим в Мойынкумском районе, на оплату:</w:t>
      </w:r>
      <w:r>
        <w:br/>
      </w:r>
      <w:r>
        <w:rPr>
          <w:rFonts w:ascii="Times New Roman"/>
          <w:b w:val="false"/>
          <w:i w:val="false"/>
          <w:color w:val="000000"/>
          <w:sz w:val="28"/>
        </w:rPr>
        <w:t>
</w:t>
      </w:r>
      <w:r>
        <w:rPr>
          <w:rFonts w:ascii="Times New Roman"/>
          <w:b w:val="false"/>
          <w:i w:val="false"/>
          <w:color w:val="000000"/>
          <w:sz w:val="28"/>
        </w:rPr>
        <w:t>
      1) расходов на содержание жилого дома (жилого здания) семьям (гражданам), проживающим в приватизированных жилых помещениях (квартирах) или являющимися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w:t>
      </w:r>
      <w:r>
        <w:rPr>
          <w:rFonts w:ascii="Times New Roman"/>
          <w:b w:val="false"/>
          <w:i w:val="false"/>
          <w:color w:val="000000"/>
          <w:sz w:val="28"/>
        </w:rPr>
        <w:t>
      2)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являющимися собственниками или нанимателями (поднанимателями) жилища;</w:t>
      </w:r>
      <w:r>
        <w:br/>
      </w:r>
      <w:r>
        <w:rPr>
          <w:rFonts w:ascii="Times New Roman"/>
          <w:b w:val="false"/>
          <w:i w:val="false"/>
          <w:color w:val="000000"/>
          <w:sz w:val="28"/>
        </w:rPr>
        <w:t>
</w:t>
      </w:r>
      <w:r>
        <w:rPr>
          <w:rFonts w:ascii="Times New Roman"/>
          <w:b w:val="false"/>
          <w:i w:val="false"/>
          <w:color w:val="000000"/>
          <w:sz w:val="28"/>
        </w:rPr>
        <w:t>
      3) арендной платы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w:t>
      </w:r>
      <w:r>
        <w:rPr>
          <w:rFonts w:ascii="Times New Roman"/>
          <w:b w:val="false"/>
          <w:i w:val="false"/>
          <w:color w:val="000000"/>
          <w:sz w:val="28"/>
        </w:rPr>
        <w:t>
      4)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w:t>
      </w:r>
      <w:r>
        <w:br/>
      </w:r>
      <w:r>
        <w:rPr>
          <w:rFonts w:ascii="Times New Roman"/>
          <w:b w:val="false"/>
          <w:i w:val="false"/>
          <w:color w:val="000000"/>
          <w:sz w:val="28"/>
        </w:rPr>
        <w:t>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r>
        <w:br/>
      </w:r>
      <w:r>
        <w:rPr>
          <w:rFonts w:ascii="Times New Roman"/>
          <w:b w:val="false"/>
          <w:i w:val="false"/>
          <w:color w:val="000000"/>
          <w:sz w:val="28"/>
        </w:rPr>
        <w:t>
</w:t>
      </w:r>
      <w:r>
        <w:rPr>
          <w:rFonts w:ascii="Times New Roman"/>
          <w:b w:val="false"/>
          <w:i w:val="false"/>
          <w:color w:val="000000"/>
          <w:sz w:val="28"/>
        </w:rPr>
        <w:t>
      4. Жилищная помощь оказывается по предъявленным поставщиками счетам на оплату коммунальных услуг на содержание жилого дома (жилого здания) согласно смете, определяющей размер ежемесячных и целевых взносов, на содержание жилого дома (жилого здания),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устанавливаемого взамен однофазного счетчика электрической энергии с классом точности 2,5, находящегося в использовании в приватизированных жилых помещениях (квартирах), индивидуальном жилом доме, за счет бюджетных средств лицам, постоянно проживающим в Мойынкумском районе.</w:t>
      </w:r>
      <w:r>
        <w:br/>
      </w:r>
      <w:r>
        <w:rPr>
          <w:rFonts w:ascii="Times New Roman"/>
          <w:b w:val="false"/>
          <w:i w:val="false"/>
          <w:color w:val="000000"/>
          <w:sz w:val="28"/>
        </w:rPr>
        <w:t>
      Жилищная помощь определяется как разница между суммой оплаты расходов на содержание жилого дома (жилого здания),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 в пределах норм и предельно-допустимого уровня расходов семьи.</w:t>
      </w:r>
      <w:r>
        <w:br/>
      </w:r>
      <w:r>
        <w:rPr>
          <w:rFonts w:ascii="Times New Roman"/>
          <w:b w:val="false"/>
          <w:i w:val="false"/>
          <w:color w:val="000000"/>
          <w:sz w:val="28"/>
        </w:rPr>
        <w:t>
      Доля предельно-допустимых расходов семьи устанавливается к совокупному доходу семьи в размере 5 процентов.</w:t>
      </w:r>
      <w:r>
        <w:br/>
      </w:r>
      <w:r>
        <w:rPr>
          <w:rFonts w:ascii="Times New Roman"/>
          <w:b w:val="false"/>
          <w:i w:val="false"/>
          <w:color w:val="000000"/>
          <w:sz w:val="28"/>
        </w:rPr>
        <w:t>
</w:t>
      </w:r>
      <w:r>
        <w:rPr>
          <w:rFonts w:ascii="Times New Roman"/>
          <w:b w:val="false"/>
          <w:i w:val="false"/>
          <w:color w:val="000000"/>
          <w:sz w:val="28"/>
        </w:rPr>
        <w:t>
      5. Прием заявлений на оказание жилищной помощи производится в течение текущего квартала и назначается на целый квартал.</w:t>
      </w:r>
      <w:r>
        <w:br/>
      </w:r>
      <w:r>
        <w:rPr>
          <w:rFonts w:ascii="Times New Roman"/>
          <w:b w:val="false"/>
          <w:i w:val="false"/>
          <w:color w:val="000000"/>
          <w:sz w:val="28"/>
        </w:rPr>
        <w:t>
</w:t>
      </w:r>
      <w:r>
        <w:rPr>
          <w:rFonts w:ascii="Times New Roman"/>
          <w:b w:val="false"/>
          <w:i w:val="false"/>
          <w:color w:val="000000"/>
          <w:sz w:val="28"/>
        </w:rPr>
        <w:t>
      6. Жилищная помощь не назначается малообеспеченным семьям (гражданам), имеющим в частной собственности более одной единицы жилья (дома, квартиры) или сдающим жилые помещения в наем.</w:t>
      </w:r>
    </w:p>
    <w:bookmarkEnd w:id="4"/>
    <w:bookmarkStart w:name="z18" w:id="5"/>
    <w:p>
      <w:pPr>
        <w:spacing w:after="0"/>
        <w:ind w:left="0"/>
        <w:jc w:val="left"/>
      </w:pPr>
      <w:r>
        <w:rPr>
          <w:rFonts w:ascii="Times New Roman"/>
          <w:b/>
          <w:i w:val="false"/>
          <w:color w:val="000000"/>
        </w:rPr>
        <w:t xml:space="preserve"> 
2. Размер и порядок оказания жилищной помощи</w:t>
      </w:r>
    </w:p>
    <w:bookmarkEnd w:id="5"/>
    <w:bookmarkStart w:name="z19" w:id="6"/>
    <w:p>
      <w:pPr>
        <w:spacing w:after="0"/>
        <w:ind w:left="0"/>
        <w:jc w:val="both"/>
      </w:pPr>
      <w:r>
        <w:rPr>
          <w:rFonts w:ascii="Times New Roman"/>
          <w:b w:val="false"/>
          <w:i w:val="false"/>
          <w:color w:val="000000"/>
          <w:sz w:val="28"/>
        </w:rPr>
        <w:t>
      7. Для назначения жилищной помощи гражданин (семья) обращается в уполномоченный орган с заявлением и представляет документы, указанные в Правилах предоставления жилищной помощи, утвержденных Постановлением Правительства Республики Казахстан от 30 декабря 2009 года </w:t>
      </w:r>
      <w:r>
        <w:rPr>
          <w:rFonts w:ascii="Times New Roman"/>
          <w:b w:val="false"/>
          <w:i w:val="false"/>
          <w:color w:val="000000"/>
          <w:sz w:val="28"/>
        </w:rPr>
        <w:t>№ 2314</w:t>
      </w:r>
      <w:r>
        <w:rPr>
          <w:rFonts w:ascii="Times New Roman"/>
          <w:b w:val="false"/>
          <w:i w:val="false"/>
          <w:color w:val="000000"/>
          <w:sz w:val="28"/>
        </w:rPr>
        <w:t xml:space="preserve"> «Об утверждении Правил предоставления жилищной помощи».</w:t>
      </w:r>
      <w:r>
        <w:br/>
      </w:r>
      <w:r>
        <w:rPr>
          <w:rFonts w:ascii="Times New Roman"/>
          <w:b w:val="false"/>
          <w:i w:val="false"/>
          <w:color w:val="000000"/>
          <w:sz w:val="28"/>
        </w:rPr>
        <w:t>
      Документы, необходимые для назначения жилищной помощи, предоставляются в копиях и подлинниках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
      8. Размер жилищной помощи не может превышать сумму фактических расходов на оплату расходов на содержание жилого дома (жилого здания),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и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w:t>
      </w:r>
      <w:r>
        <w:br/>
      </w:r>
      <w:r>
        <w:rPr>
          <w:rFonts w:ascii="Times New Roman"/>
          <w:b w:val="false"/>
          <w:i w:val="false"/>
          <w:color w:val="000000"/>
          <w:sz w:val="28"/>
        </w:rPr>
        <w:t>
</w:t>
      </w:r>
      <w:r>
        <w:rPr>
          <w:rFonts w:ascii="Times New Roman"/>
          <w:b w:val="false"/>
          <w:i w:val="false"/>
          <w:color w:val="000000"/>
          <w:sz w:val="28"/>
        </w:rPr>
        <w:t>
      9. Получатели жилищной помощи в течение десяти дней информируют уполномоченный орган о любых изменениях формы собственности жилья, состава семьи, совокупного дохода и других факторах, влияющих на размер жилищной помощи, а также о случаях неверного начисления жилищной помощи.</w:t>
      </w:r>
      <w:r>
        <w:br/>
      </w:r>
      <w:r>
        <w:rPr>
          <w:rFonts w:ascii="Times New Roman"/>
          <w:b w:val="false"/>
          <w:i w:val="false"/>
          <w:color w:val="000000"/>
          <w:sz w:val="28"/>
        </w:rPr>
        <w:t>
</w:t>
      </w:r>
      <w:r>
        <w:rPr>
          <w:rFonts w:ascii="Times New Roman"/>
          <w:b w:val="false"/>
          <w:i w:val="false"/>
          <w:color w:val="000000"/>
          <w:sz w:val="28"/>
        </w:rPr>
        <w:t>
      10. Незаконно полученные суммы жилищной помощи подлежат возврату получателем в добровольном порядке, а в случае отказа – в судебном порядке.</w:t>
      </w:r>
      <w:r>
        <w:br/>
      </w:r>
      <w:r>
        <w:rPr>
          <w:rFonts w:ascii="Times New Roman"/>
          <w:b w:val="false"/>
          <w:i w:val="false"/>
          <w:color w:val="000000"/>
          <w:sz w:val="28"/>
        </w:rPr>
        <w:t>
      11. При назначении жилищной помощи учитываются следующие нормы площади жилья и потребления коммунальных услуг, обеспечиваемые компенсационными мерами:</w:t>
      </w:r>
      <w:r>
        <w:br/>
      </w:r>
      <w:r>
        <w:rPr>
          <w:rFonts w:ascii="Times New Roman"/>
          <w:b w:val="false"/>
          <w:i w:val="false"/>
          <w:color w:val="000000"/>
          <w:sz w:val="28"/>
        </w:rPr>
        <w:t>
</w:t>
      </w:r>
      <w:r>
        <w:rPr>
          <w:rFonts w:ascii="Times New Roman"/>
          <w:b w:val="false"/>
          <w:i w:val="false"/>
          <w:color w:val="000000"/>
          <w:sz w:val="28"/>
        </w:rPr>
        <w:t>
      1) нормы площади жилья, обеспечиваемые компенсационными мерами:</w:t>
      </w:r>
      <w:r>
        <w:br/>
      </w:r>
      <w:r>
        <w:rPr>
          <w:rFonts w:ascii="Times New Roman"/>
          <w:b w:val="false"/>
          <w:i w:val="false"/>
          <w:color w:val="000000"/>
          <w:sz w:val="28"/>
        </w:rPr>
        <w:t>
      для одиноких граждан – 30 квадратных метров, но не более фактически занимаемой площади;</w:t>
      </w:r>
      <w:r>
        <w:br/>
      </w:r>
      <w:r>
        <w:rPr>
          <w:rFonts w:ascii="Times New Roman"/>
          <w:b w:val="false"/>
          <w:i w:val="false"/>
          <w:color w:val="000000"/>
          <w:sz w:val="28"/>
        </w:rPr>
        <w:t>
      для семьи из двух и более человек – 18 квадратных метров на каждого члена семьи, но не более фактически занимаемой площади;</w:t>
      </w:r>
      <w:r>
        <w:br/>
      </w:r>
      <w:r>
        <w:rPr>
          <w:rFonts w:ascii="Times New Roman"/>
          <w:b w:val="false"/>
          <w:i w:val="false"/>
          <w:color w:val="000000"/>
          <w:sz w:val="28"/>
        </w:rPr>
        <w:t>
</w:t>
      </w:r>
      <w:r>
        <w:rPr>
          <w:rFonts w:ascii="Times New Roman"/>
          <w:b w:val="false"/>
          <w:i w:val="false"/>
          <w:color w:val="000000"/>
          <w:sz w:val="28"/>
        </w:rPr>
        <w:t>
      2) нормы потребления электроэнергии (в месяц):</w:t>
      </w:r>
      <w:r>
        <w:br/>
      </w:r>
      <w:r>
        <w:rPr>
          <w:rFonts w:ascii="Times New Roman"/>
          <w:b w:val="false"/>
          <w:i w:val="false"/>
          <w:color w:val="000000"/>
          <w:sz w:val="28"/>
        </w:rPr>
        <w:t>
      на семью от одного до двух человек – 80 киловатт на каждого члена семьи;</w:t>
      </w:r>
      <w:r>
        <w:br/>
      </w:r>
      <w:r>
        <w:rPr>
          <w:rFonts w:ascii="Times New Roman"/>
          <w:b w:val="false"/>
          <w:i w:val="false"/>
          <w:color w:val="000000"/>
          <w:sz w:val="28"/>
        </w:rPr>
        <w:t>
      от трех и более человек – 400 киловатт.</w:t>
      </w:r>
      <w:r>
        <w:br/>
      </w:r>
      <w:r>
        <w:rPr>
          <w:rFonts w:ascii="Times New Roman"/>
          <w:b w:val="false"/>
          <w:i w:val="false"/>
          <w:color w:val="000000"/>
          <w:sz w:val="28"/>
        </w:rPr>
        <w:t>
      Нормы потребления коммунальных услуг эквивалентны нормам отпуска коммунальных услуг, применяемых территориальным уполномоченным органом по регулированию естественных монополий (монополистической деятельности), при утверждении ими тарифов (цен) на оказываемые услуги.</w:t>
      </w:r>
    </w:p>
    <w:bookmarkEnd w:id="6"/>
    <w:bookmarkStart w:name="z25" w:id="7"/>
    <w:p>
      <w:pPr>
        <w:spacing w:after="0"/>
        <w:ind w:left="0"/>
        <w:jc w:val="left"/>
      </w:pPr>
      <w:r>
        <w:rPr>
          <w:rFonts w:ascii="Times New Roman"/>
          <w:b/>
          <w:i w:val="false"/>
          <w:color w:val="000000"/>
        </w:rPr>
        <w:t xml:space="preserve"> 
3. Порядок выплаты жилищной помощи</w:t>
      </w:r>
    </w:p>
    <w:bookmarkEnd w:id="7"/>
    <w:bookmarkStart w:name="z26" w:id="8"/>
    <w:p>
      <w:pPr>
        <w:spacing w:after="0"/>
        <w:ind w:left="0"/>
        <w:jc w:val="both"/>
      </w:pPr>
      <w:r>
        <w:rPr>
          <w:rFonts w:ascii="Times New Roman"/>
          <w:b w:val="false"/>
          <w:i w:val="false"/>
          <w:color w:val="000000"/>
          <w:sz w:val="28"/>
        </w:rPr>
        <w:t>
      12. Суммы, начисленные на оплату расходов на содержание жилого дома (жилого здания),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 уполномоченным органом через банки второго уровня по письменному заявлению получателей могут перечисляться на лицевые счета соответствующих услугодателей, а компенсации повышения тарифов абонентской платы за телефон – на лицевые счета абонентов.</w:t>
      </w:r>
    </w:p>
    <w:bookmarkEnd w:id="8"/>
    <w:bookmarkStart w:name="z27" w:id="9"/>
    <w:p>
      <w:pPr>
        <w:spacing w:after="0"/>
        <w:ind w:left="0"/>
        <w:jc w:val="left"/>
      </w:pPr>
      <w:r>
        <w:rPr>
          <w:rFonts w:ascii="Times New Roman"/>
          <w:b/>
          <w:i w:val="false"/>
          <w:color w:val="000000"/>
        </w:rPr>
        <w:t xml:space="preserve"> 
4. Заключительные положения</w:t>
      </w:r>
    </w:p>
    <w:bookmarkEnd w:id="9"/>
    <w:bookmarkStart w:name="z28" w:id="10"/>
    <w:p>
      <w:pPr>
        <w:spacing w:after="0"/>
        <w:ind w:left="0"/>
        <w:jc w:val="both"/>
      </w:pPr>
      <w:r>
        <w:rPr>
          <w:rFonts w:ascii="Times New Roman"/>
          <w:b w:val="false"/>
          <w:i w:val="false"/>
          <w:color w:val="000000"/>
          <w:sz w:val="28"/>
        </w:rPr>
        <w:t>
      13. Отношения, не урегулированные настоящими Правилами, регулируются в соответствии с действующим законодательством Республики Казахстан.</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