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449c" w14:textId="abf4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Мойынкумского районного Маслихата от 20 декабря 2012 года № 10-2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16 июля 2013 года № 16-2. Зарегистрировано Департаментом юстиции Жамбылской области 19 июля 2013 года № 1971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июля 2013 года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№ 1966)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Мойынкумского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1864, опубликовано 4 января 2013 года в районной газете «Мойынқұм таңы» № 2-3)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«5039880» заменить цифрами «5064407»;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«4101088» заменить цифрами «4125615»;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«5100327» заменить цифрами «5115054».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«9800»;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«9800»;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Хасенов                                 Ш. Исабеков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16-2 от 16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623"/>
        <w:gridCol w:w="9876"/>
        <w:gridCol w:w="218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5064407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920724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115877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690769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657691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то, государственными органами или должностными лицами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4125615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4125615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07"/>
        <w:gridCol w:w="707"/>
        <w:gridCol w:w="9708"/>
        <w:gridCol w:w="2201"/>
      </w:tblGrid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5115054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370192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185469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2708698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256571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1721437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1606416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115021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123473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76786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134934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110423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1361291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1244245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1244245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144614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61868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189346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189346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-110237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