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67cc" w14:textId="8746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на договорной основе помещений и определении мест для размещения агитационных печатных материалов для встреч с выборщиками для кандидатов в акимы сел и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22 июля 2013 года № 215. Зарегистрировано Департаментом юстиции Жамбылской области 30 июля 2013 года № 1984. Утратило силу постановлением акимата Мойынкумского района Жамбылской области от 19 ноября 2015 №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Мойынкумского района Жамбылской области от 19.11.2015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кандидатам в акимы сел и сельских округов на договорной основе помещении для встреч с выборщиками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Совместно с Мойынкумской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в акимы сел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руководителя аппарата акима Баялиева Акылбая Баялиевича.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Мадикенов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Мойынкумской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Т. Айдынбеков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 июля 2013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июля 2013 года № 215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выборщиками кандидатам в акимы сел и сельских округов на договорной основе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2703"/>
        <w:gridCol w:w="7367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для встреч с выборщиками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 улица Б. Омарова № 13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 улица Б. Омарова № 13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Биназарский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Б. Омарова № 13 здание дома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 улица Б. Омарова № 13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 улица Б.Омарова № 13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 улица Б. Омарова № 13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Кылышбайский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 улица Б. Омарова № 13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 улица Б. Омарова № 13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Карабугетский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 улица Б. Омарова № 13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Уланбелский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 улица Б.Омарова № 13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 улица Б. Омарова № 13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 улица Б. Омарова № 13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 улица Б. Омарова № 13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Шыганакский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 улица Б. Омарова № 13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Мынаралский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 улица Б. Омарова № 13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 улица Б. Омарова № 13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 2013 года № 215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акимы сел и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9"/>
        <w:gridCol w:w="2691"/>
        <w:gridCol w:w="7390"/>
      </w:tblGrid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адресу: улица Биназара № 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адресу: улица Исабекова № 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Биназарский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адресу: улица Айтишева №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адресу: улица Г. Муратбаева №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адресу: улица Жазылбека №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адресу: улица Кошенова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Амангельды № 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Кылышбайский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адресу: улица О. Кошкимбайулы №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адресу: улица Шалабаева №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Карабугетский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адресу: улица Сейфуллина №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Уланбелский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адресу: улица Сейфуллина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адресу: улица Биназара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адресу: улица 1 микрорайон дом №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адресу: улица Куанышбаева №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Шыганакский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адресу: улица Алтынсарина №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Мынаралский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адресу: улица Садыкова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адресу: улица Балхашская №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