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af371" w14:textId="32af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20 декабря 2012 года № 10-2 "О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11 декабря 2013 года № 20-2. Зарегистрировано Департаментом юстиции Жамбылской области 12 декабря 2013 года № 2069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декабря 2013 года «О внесении изменении в решение Жамбылского областного маслихата «Об областном бюджете на 2013-2015 годы» от 7 декабря 2012 года № 10-3» (зарегистрировано в Реестре государственной регистрации нормативных правовых актов № 2061)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Мойынкумского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1864, опубликовано 4 января 2013 года в газете «Мойынқұм таңы» № 2-3)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«5030891» заменить цифрами «5029413»;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«4125099» заменить цифрами «4123621»;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«5091338» заменить цифрами «5089860».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Абилов                                  Ш. Исабеков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20-2 от 11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Мойынкумского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10-2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87"/>
        <w:gridCol w:w="666"/>
        <w:gridCol w:w="9763"/>
        <w:gridCol w:w="180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1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5029413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892149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122676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122676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628143</w:t>
            </w:r>
          </w:p>
        </w:tc>
      </w:tr>
      <w:tr>
        <w:trPr>
          <w:trHeight w:val="1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28013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13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6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</w:p>
        </w:tc>
      </w:tr>
      <w:tr>
        <w:trPr>
          <w:trHeight w:val="1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12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4123621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4123621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729"/>
        <w:gridCol w:w="708"/>
        <w:gridCol w:w="9636"/>
        <w:gridCol w:w="1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5089860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368447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119451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95679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200941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191709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2738465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334581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249302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1768255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1651856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116399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134132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501497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501497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124149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99003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7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24636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1356276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сельских населенных пунктов по Дорожной карте занятости 2020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карте занятости 2020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1212350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1212350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10328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48899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145076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53673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19934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11634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61868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128409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128409</w:t>
            </w:r>
          </w:p>
        </w:tc>
      </w:tr>
      <w:tr>
        <w:trPr>
          <w:trHeight w:val="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21355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12996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-110237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58647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