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d92a9" w14:textId="18d92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Т.Рыскулова Жамбылской области от 25 января 2013 года № 41. Зарегистрировано Департаментом юстиции Жамбылской области 31 января 2013 года № 1882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 и «Правилами организации и финансирования общественных работ», утвержденных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мерах по реализации Закона Республики Казахстан от 23 января 2001 года «О занятости населения», в целях организации общественных работ для безработных, акимат района Т. Рыскулова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организации, виды, объемы и конкретные условия общественных работ, размеры оплаты труда участников и источники их финансирования, определить спрос и предложение на общественные работы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Коммунальное государственное учреждение «Отдел занятости и социальных программ акимата района Т.Рыскулова» организовать общественную работу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юстиции, вводится в действие после дня его первого официального опубликования и распространяется на отношения, возникающие с 4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Т.Рыскулова Инкарбекова Бакытжана Райжановича.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Смаилов М.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«СОГЛАСОВАНО»: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«Отдел по делам обороны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Т. Рыскулова Жамбылской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Кыргызбаев Бауыржан Казиевич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января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«Отдел внутренних дел района Т. 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Департамента внутренних дел Жамбылской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Ашималиев Сакен Тугелбаевич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января 2013 год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района Т. 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41 от 25 января 2013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 условия общественных работ, размеры оплаты труда участников и источники их финансирования, спрос и предложение на общественные работы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3540"/>
        <w:gridCol w:w="2697"/>
        <w:gridCol w:w="1766"/>
        <w:gridCol w:w="2394"/>
        <w:gridCol w:w="1269"/>
        <w:gridCol w:w="1444"/>
      </w:tblGrid>
      <w:tr>
        <w:trPr>
          <w:trHeight w:val="30" w:hRule="atLeast"/>
        </w:trPr>
        <w:tc>
          <w:tcPr>
            <w:tcW w:w="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</w:p>
        </w:tc>
        <w:tc>
          <w:tcPr>
            <w:tcW w:w="1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 общественных работ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 и источники их финансирования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«Кулан –Тазалык» акимата района Т.Рыскулова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района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 местный бюджет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«Жасыл-Кулан» акимата района Т.Рыскулова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района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 местный бюджет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внутренних дел района Т.Рыскулова Департамента Внутренних дел Жамбылской области»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 оформлении документов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 местный бюджет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обороны района Т.Рыскулова Жамбылской области»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 оформлении документов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 местный бюджет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«Отдел занятости и социальных программ района Т.Рыскулова»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 оформлении документов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 местный бюджет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9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Куланского сельского округа района Т.Рыскулова»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участков, для чрезвычайных ситуации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 местный бюджет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6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Луговского сельского округа района Т.Рыскулова»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 местный бюджет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Корагатинского сельского округа района Т.Рыскулова»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 местный бюджет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8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Каракыстакского сельского округа района Т.Рыскулова»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 местный бюджет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8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Кокдоненского сельского округа района Т.Рыскулова»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 местный бюджет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8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Новосельского сельского округа района Т.Рыскулова»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 местный бюджет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Акыртюбинского сельского округа района Т.Рыскулова»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участков, для чрезвычайных ситуации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 местный бюджет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Акбулакского сельского округа района Т.Рыскулова»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 местный бюджет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Жанатурмыского сельского округа района Т.Рыскулова»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 местный бюджет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Кумарыкского сельского округа района Т.Рыскулова»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 местный бюджет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9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Орнекского сельского округа района Т.Рыскулова»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 местный бюджет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9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Теренозекского сельского округа района Т.Рыскулова»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 местный бюджет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9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Абайского сельского округа района Т.Рыскулова»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 местный бюджет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9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Когершинского сельского округа района Т.Рыскулова»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 местный бюджет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Кайындинского сельского округа района Т.Рыскулова»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 местный бюджет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