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bedc6" w14:textId="54be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 Рыскулова от 21 декабря 2012 года № 9-5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17 июля 2013 года № 14-4. Зарегистрировано Департаментом юстиции Жамбылской области 29 июля 2013 года № 1982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решением Жамбылского областного Маслихата от 4 июля 2013 года </w:t>
      </w:r>
      <w:r>
        <w:rPr>
          <w:rFonts w:ascii="Times New Roman"/>
          <w:b w:val="false"/>
          <w:i w:val="false"/>
          <w:color w:val="000000"/>
          <w:sz w:val="28"/>
        </w:rPr>
        <w:t>№ 15-3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«Об областном бюджете на 2013-2015 годы» от 7 декабря 2012 года № 10-3» (зарегистрировано в Реестре государственной регистрации нормативных правовых актов за № 1966) Маслихат района Т.Рыскулова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района Т.Рыскулова </w:t>
      </w:r>
      <w:r>
        <w:rPr>
          <w:rFonts w:ascii="Times New Roman"/>
          <w:b w:val="false"/>
          <w:i w:val="false"/>
          <w:color w:val="000000"/>
          <w:sz w:val="28"/>
        </w:rPr>
        <w:t>№ 9-5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декабря 2012 года «О районном бюджете на 2013-2015 годы» (зарегистрировано в Реестре государственной регистрации нормативных правовых актов за № 1868, опубликовано 9 января в № 3-4 и 11 января 2013 года в № 5-6 газеты «Кұлан таңы»)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«6 212 799» заменить цифрами «6 233 376»;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«4 187 172» заменить цифрами «4 207 749»;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«6 326 051» заменить цифрами «6 336 728»;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«33 340» заменить цифрами «43 240»;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Абуталипов                              Б. Шамаев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14-4 от 17 июля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9-5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522"/>
        <w:gridCol w:w="713"/>
        <w:gridCol w:w="9475"/>
        <w:gridCol w:w="2115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6 233 376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2 006 367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209 688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209 688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181 367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181 367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1 598 531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1 543 896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8 224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3 911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11 495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5 852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и уполномоченными на то государственными органами или должностными лицами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5 286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5 286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12 615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преприятий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11 181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11 181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6 645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принадлежащего государственным учреждениям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2 152</w:t>
            </w:r>
          </w:p>
        </w:tc>
      </w:tr>
      <w:tr>
        <w:trPr>
          <w:trHeight w:val="5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принадлежащего государственным учреждениям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2 152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3 878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9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4 207 749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4 207 749</w:t>
            </w:r>
          </w:p>
        </w:tc>
      </w:tr>
      <w:tr>
        <w:trPr>
          <w:trHeight w:val="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4 207 749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88"/>
        <w:gridCol w:w="688"/>
        <w:gridCol w:w="9224"/>
        <w:gridCol w:w="2101"/>
      </w:tblGrid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6 336 728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381 616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95 468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67 679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229 586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196 248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33 338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23 574</w:t>
            </w:r>
          </w:p>
        </w:tc>
      </w:tr>
      <w:tr>
        <w:trPr>
          <w:trHeight w:val="9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18 770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3 891 153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416 428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267 236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149 192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11 118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2 926 576</w:t>
            </w:r>
          </w:p>
        </w:tc>
      </w:tr>
      <w:tr>
        <w:trPr>
          <w:trHeight w:val="1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2 802 361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124 215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278 333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22 225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41 804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3 950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14 952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184 106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258 698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258 698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267 778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236 403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38 988</w:t>
            </w:r>
          </w:p>
        </w:tc>
      </w:tr>
      <w:tr>
        <w:trPr>
          <w:trHeight w:val="12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7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31 375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29 525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854 246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16 557</w:t>
            </w:r>
          </w:p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</w:tr>
      <w:tr>
        <w:trPr>
          <w:trHeight w:val="5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657 607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657 607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126 364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93 163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289 363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137 693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101 315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60 329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59 629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23 014</w:t>
            </w:r>
          </w:p>
        </w:tc>
      </w:tr>
      <w:tr>
        <w:trPr>
          <w:trHeight w:val="1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23 014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6 373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11 612</w:t>
            </w:r>
          </w:p>
        </w:tc>
      </w:tr>
      <w:tr>
        <w:trPr>
          <w:trHeight w:val="2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7 612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138 391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7 470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22 846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2 125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7 569</w:t>
            </w:r>
          </w:p>
        </w:tc>
      </w:tr>
      <w:tr>
        <w:trPr>
          <w:trHeight w:val="6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93 754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93 754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51 144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51 144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20 855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352 010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352 010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332 795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90 398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2 533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52 519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экономического развития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52 519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13 259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9 219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IІІ.Чистое бюджетное кредитование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46 556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  <w:tr>
        <w:trPr>
          <w:trHeight w:val="2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  <w:tr>
        <w:trPr>
          <w:trHeight w:val="1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  <w:tr>
        <w:trPr>
          <w:trHeight w:val="1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692"/>
        <w:gridCol w:w="692"/>
        <w:gridCol w:w="9194"/>
        <w:gridCol w:w="2120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88"/>
        <w:gridCol w:w="688"/>
        <w:gridCol w:w="9224"/>
        <w:gridCol w:w="210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43 240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43 240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43 240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692"/>
        <w:gridCol w:w="692"/>
        <w:gridCol w:w="9215"/>
        <w:gridCol w:w="2099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88"/>
        <w:gridCol w:w="688"/>
        <w:gridCol w:w="9224"/>
        <w:gridCol w:w="210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-193 148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193 148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692"/>
        <w:gridCol w:w="692"/>
        <w:gridCol w:w="9215"/>
        <w:gridCol w:w="2099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  <w:tr>
        <w:trPr>
          <w:trHeight w:val="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88"/>
        <w:gridCol w:w="688"/>
        <w:gridCol w:w="9245"/>
        <w:gridCol w:w="2080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146 592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146 592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146 592</w:t>
            </w:r>
          </w:p>
        </w:tc>
      </w:tr>
      <w:tr>
        <w:trPr>
          <w:trHeight w:val="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146 592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14-4 от 17 июля 2013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района Т.Рыскулова № 9-5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2013 год по районному и аульному (сельскому) округу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2209"/>
        <w:gridCol w:w="3273"/>
        <w:gridCol w:w="2469"/>
        <w:gridCol w:w="2491"/>
        <w:gridCol w:w="2110"/>
      </w:tblGrid>
      <w:tr>
        <w:trPr>
          <w:trHeight w:val="75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21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18 883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3 187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16 774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19 124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15 304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9 328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13 902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3 414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16 389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10 501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10 318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9 614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11 819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14 384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10 784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10 424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196 248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33 338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11 118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2304"/>
        <w:gridCol w:w="1662"/>
        <w:gridCol w:w="2069"/>
        <w:gridCol w:w="2583"/>
        <w:gridCol w:w="2112"/>
        <w:gridCol w:w="1813"/>
      </w:tblGrid>
      <w:tr>
        <w:trPr>
          <w:trHeight w:val="75" w:hRule="atLeast"/>
        </w:trPr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8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«Освещение улиц населенных пунктов»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«Обеспечение санитарии населенных пунктов»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«Благоустройство и озеленение населенных пунктов»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«Реализация мер по содействию экономического развития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Кулан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3 757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76 686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131 040</w:t>
            </w:r>
          </w:p>
        </w:tc>
      </w:tr>
      <w:tr>
        <w:trPr>
          <w:trHeight w:val="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Луговой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29 902</w:t>
            </w:r>
          </w:p>
        </w:tc>
      </w:tr>
      <w:tr>
        <w:trPr>
          <w:trHeight w:val="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26 684</w:t>
            </w:r>
          </w:p>
        </w:tc>
      </w:tr>
      <w:tr>
        <w:trPr>
          <w:trHeight w:val="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Курагаты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19 409</w:t>
            </w:r>
          </w:p>
        </w:tc>
      </w:tr>
      <w:tr>
        <w:trPr>
          <w:trHeight w:val="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10 101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25 255</w:t>
            </w:r>
          </w:p>
        </w:tc>
      </w:tr>
      <w:tr>
        <w:trPr>
          <w:trHeight w:val="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Каракыстак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26 027</w:t>
            </w:r>
          </w:p>
        </w:tc>
      </w:tr>
      <w:tr>
        <w:trPr>
          <w:trHeight w:val="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Жанатурмыс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13 686</w:t>
            </w:r>
          </w:p>
        </w:tc>
      </w:tr>
      <w:tr>
        <w:trPr>
          <w:trHeight w:val="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Кокдонен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26 119</w:t>
            </w:r>
          </w:p>
        </w:tc>
      </w:tr>
      <w:tr>
        <w:trPr>
          <w:trHeight w:val="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Когершин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17 939</w:t>
            </w:r>
          </w:p>
        </w:tc>
      </w:tr>
      <w:tr>
        <w:trPr>
          <w:trHeight w:val="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Кумарык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22 151</w:t>
            </w:r>
          </w:p>
        </w:tc>
      </w:tr>
      <w:tr>
        <w:trPr>
          <w:trHeight w:val="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13 882</w:t>
            </w:r>
          </w:p>
        </w:tc>
      </w:tr>
      <w:tr>
        <w:trPr>
          <w:trHeight w:val="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Акыртобе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18 220</w:t>
            </w:r>
          </w:p>
        </w:tc>
      </w:tr>
      <w:tr>
        <w:trPr>
          <w:trHeight w:val="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Орнек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22 742</w:t>
            </w:r>
          </w:p>
        </w:tc>
      </w:tr>
      <w:tr>
        <w:trPr>
          <w:trHeight w:val="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Теренозек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19 839</w:t>
            </w:r>
          </w:p>
        </w:tc>
      </w:tr>
      <w:tr>
        <w:trPr>
          <w:trHeight w:val="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15 032</w:t>
            </w:r>
          </w:p>
        </w:tc>
      </w:tr>
      <w:tr>
        <w:trPr>
          <w:trHeight w:val="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9 562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93 163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52 519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