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daa8b" w14:textId="9bdaa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района Т.Рыскулова от 29 марта 2013 года № 10-6 "Об утверждении Правил оказания жилищной помощи малообеспеченным семьям (гражданам) по Т.Рыскуловскому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Т.Рыскулова Жамбылской области от 10 октября 2013 года № 10-8. Зарегистрировано Департаментом юстиции Жамбылской области от 24 октября 2013 года № 2030. Утратило силу решением маслихата района Т.Рыскулова Жамбылской области от 7 сентября 2020 года № 59-5</w:t>
      </w:r>
    </w:p>
    <w:p>
      <w:pPr>
        <w:spacing w:after="0"/>
        <w:ind w:left="0"/>
        <w:jc w:val="both"/>
      </w:pPr>
      <w:bookmarkStart w:name="z1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Т.Рыскулова Жамбылской области от 07.09.2020 </w:t>
      </w:r>
      <w:r>
        <w:rPr>
          <w:rFonts w:ascii="Times New Roman"/>
          <w:b w:val="false"/>
          <w:i w:val="false"/>
          <w:color w:val="ff0000"/>
          <w:sz w:val="28"/>
        </w:rPr>
        <w:t>№ 59-5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отношениях", постановлением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 Т.Рыскуловский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Т.Рыскуловского районного маслихата "Об утверждении Правил оказания жилищной помощи малообеспеченным семьям (гражданам) по Т.Рыскуловскому району" </w:t>
      </w:r>
      <w:r>
        <w:rPr>
          <w:rFonts w:ascii="Times New Roman"/>
          <w:b w:val="false"/>
          <w:i w:val="false"/>
          <w:color w:val="000000"/>
          <w:sz w:val="28"/>
        </w:rPr>
        <w:t>№ 10-6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29 марта 2013 года (зарегистрировано в Реестре государственной регистрации нормативных правовых актов № 1911, опубликовано в районной газете "Құлан таңы" № 32-33 от 16 апреля 2013 года) следующие изменения и дополнения: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 государственном языке заголовок, текст решения слова "табысы аз отбасылары" заменить словами "аз қамтылған отбасылары";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 заголовке, тексте решения слова "малообеспеченным семьям" на русском языке оставить без изменения.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указанного решения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4-1 следующего содержания:</w:t>
      </w:r>
    </w:p>
    <w:bookmarkEnd w:id="5"/>
    <w:bookmarkStart w:name="z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"Жилищная помощь оказывается по предъявленным поставщиками счетам на оплату коммунальных услуг на содержание жилого дома (жилого здания) согласно смете, определяющей размер ежемесячных и целевых взносов, на содержание жилого дома (жилого здания), а также счету на оплату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устанавливаемого взамен однофазного счетчика электрической энергии с классом точности 2,5, находящегося в использовании в приватизированных жилых помещениях (квартирах), индивидуальном жилом доме, за счет бюджетных средств лицам, постоянно проживающим в Т.Рыскуловском районе".</w:t>
      </w:r>
    </w:p>
    <w:bookmarkEnd w:id="6"/>
    <w:bookmarkStart w:name="z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по развитию местного самоуправления, экономике, финансов и бюджета районного маслихата.</w:t>
      </w:r>
    </w:p>
    <w:bookmarkEnd w:id="7"/>
    <w:bookmarkStart w:name="z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момента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Жантакбаев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Шамаев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