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d003" w14:textId="7bfd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21 декабря 2012 года № 9-5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14 ноября 2013 года № 19-4. Зарегистрировано Департаментом юстиции Жамбылской области 19 ноября 2013 года № 2047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    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31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2013-2015 годы» от 7 декабря 2012 года № 10-3» (зарегистрировано в Реестре государственной регистрации нормативных правовых актов за № 2033)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 Рыскулова </w:t>
      </w:r>
      <w:r>
        <w:rPr>
          <w:rFonts w:ascii="Times New Roman"/>
          <w:b w:val="false"/>
          <w:i w:val="false"/>
          <w:color w:val="000000"/>
          <w:sz w:val="28"/>
        </w:rPr>
        <w:t>№ 9-5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2012 года «О районном бюджете на 2013-2015 годы» (зарегистрировано в Реестре государственной регистрации нормативных правовых актов за № 1868, опубликовано 9 января в № 3-4 и 11 января 2013 года в № 5-6 газеты «Кұлан таңы»)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«6 463 814» заменить цифрами «6 465 128»;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«18 453» заменить цифрами «17 831»;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«4 436 638» заменить цифрами «4 438 574»;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«6 567 166» заменить цифрами «6 573 592»;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«сальдо по операциям с финансовыми активами»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«43 240» заменить цифрами «38 128»;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приобретение финансовых активов»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«43 240» заменить цифрами «38 128»;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вступает в силу со дня государственной регистрации в органах юстиции и вводится в действие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  маслихата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Кульбараков                             Б. Шамаев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19-4 от 14 ноября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673"/>
        <w:gridCol w:w="885"/>
        <w:gridCol w:w="9399"/>
        <w:gridCol w:w="208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6 465 128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1 999 056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209 688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209 688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181 367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181 367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1 585 004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1 528 610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8 233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44 750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14 185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17 831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1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6 047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6 047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9 667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21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5 878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4 438 574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4 438 574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4 438 574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9468"/>
        <w:gridCol w:w="2099"/>
      </w:tblGrid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6 573 592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23 868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18 770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3 883 923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397 653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248 461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2 977 467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2 859 852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117 615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22 225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174 106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231 249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231 249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279 747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244 191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38 808</w:t>
            </w:r>
          </w:p>
        </w:tc>
      </w:tr>
      <w:tr>
        <w:trPr>
          <w:trHeight w:val="15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110 500</w:t>
            </w:r>
          </w:p>
        </w:tc>
      </w:tr>
      <w:tr>
        <w:trPr>
          <w:trHeight w:val="11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35 556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928 151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сообственности районов (городов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5 474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720 059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720 059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132 107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335 084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139 693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103 315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145 999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93 754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93 754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22 455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357 391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357 391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338 753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181 499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93"/>
        <w:gridCol w:w="693"/>
        <w:gridCol w:w="9496"/>
        <w:gridCol w:w="2058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688"/>
        <w:gridCol w:w="9526"/>
        <w:gridCol w:w="203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33 196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93"/>
        <w:gridCol w:w="693"/>
        <w:gridCol w:w="9537"/>
        <w:gridCol w:w="2037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685"/>
        <w:gridCol w:w="685"/>
        <w:gridCol w:w="9563"/>
        <w:gridCol w:w="205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-193 148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688"/>
        <w:gridCol w:w="688"/>
        <w:gridCol w:w="9583"/>
        <w:gridCol w:w="2024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688"/>
        <w:gridCol w:w="9588"/>
        <w:gridCol w:w="199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19-4 от 14 ноября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2013 год по сельским округам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155"/>
        <w:gridCol w:w="3483"/>
        <w:gridCol w:w="2453"/>
        <w:gridCol w:w="2474"/>
        <w:gridCol w:w="1991"/>
      </w:tblGrid>
      <w:tr>
        <w:trPr>
          <w:trHeight w:val="75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«Аппарат кима района в городе, города районного значения, поселка, села, сельского округа»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«Организация бесплатного подвоза учащихся до школы и обратно в аульной (сельской) местности»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200 564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211"/>
        <w:gridCol w:w="1953"/>
        <w:gridCol w:w="1867"/>
        <w:gridCol w:w="2040"/>
        <w:gridCol w:w="2514"/>
        <w:gridCol w:w="1954"/>
      </w:tblGrid>
      <w:tr>
        <w:trPr>
          <w:trHeight w:val="75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144 363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29 996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18 139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25 255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28 519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14 913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23 479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17 815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12 423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17 323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22 782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18 884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