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61ef" w14:textId="71f6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27 ноября 2013 года № 498. Зарегистрировано Департаментом юстиции Жамбылской области 26 декабря 2013 года № 2080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в целях организации общественных работ для безработных,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района Т.Рыскулова»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Инкарбекова Бакытжана Райжановича.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Смаилов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Турара Рыскуловского 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Джамангузов Рашид Жамбулович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ноября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внутренних дел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Ашималиев Сакен Тугелбаевич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ноября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района Турара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Отыншиев Айту Туратович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ноября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Жамбылского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 «Государственный центр по выплате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пенсий Министерства труда и социальной защиты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Тортбаев Нүржан Мирханұлы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ноября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Т. 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498 от 27 ноября 2013 года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3955"/>
        <w:gridCol w:w="2232"/>
        <w:gridCol w:w="2124"/>
        <w:gridCol w:w="2534"/>
        <w:gridCol w:w="1026"/>
        <w:gridCol w:w="1522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«Кулан –Тазалык» акимата района Т.Рыскулова Жамбылской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«Жасыл-Кұлан» акимата Т.Рыскуловского района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района Т.Рыскулова Департамента внутренних дел Жамбылской области»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Турара Рыскуловского района Жамбылской области» Министерства обороны Республики Казахстан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Куланского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Луговского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Корагатинского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Каракыстакского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Кокдоненского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Новосельского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Акыртюбинского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Акбулакского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Жанатурмыского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Кумарыкского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Орнекского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Теренозекского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Абайского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Когершинского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Кайындинского сельского округа района Т.Рыскулова»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района Турара Рыскулова Департамента юстиции Жамбылской области Министерства юстиции Республики Казахстан»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Республиканского государственного казенного предприятия «Государственный центр по выплате пенсий Министерства труда и социальной защиты населения»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местный бюджет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