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75ffb" w14:textId="b375f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Сарысуского районного маслихата от 30 ноября 2012 года № 10-4 "О предоставлении социальной помощи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Сарысуского района Жамбылской области от 10 апреля 2013 года № 14-3. Зарегистрировано Департаментом юстиции Жамбылской области 30 апреля 2013 года № 1934. Утратило силу решением маслихата Сарысуского района Жамбылской области от 29 октября 2014 года № 36-4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 Сноска. Утратило силу решением маслихата Сарысуского района Жамбылской области от 29.10.2014 года № 36-4.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«О государственном регулировании развития агропромышленного комплекса и сельских территорий» и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 решение Сарысуского районного маслихата от 30 ноября 2012 года </w:t>
      </w:r>
      <w:r>
        <w:rPr>
          <w:rFonts w:ascii="Times New Roman"/>
          <w:b w:val="false"/>
          <w:i w:val="false"/>
          <w:color w:val="000000"/>
          <w:sz w:val="28"/>
        </w:rPr>
        <w:t>№ 10-4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предоставлении социальной помощи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пунктах» (зарегистрировано в Реестре государственной регистрации нормативных правовых актов за № 1862, опубликовано в районной газете «Сарысу» от 5 января 2013 года № 1,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1 пункте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«одного месячного расчетного показателя» заменить словами «двух месячных расчетных показателей».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настоящего решения возложить на председателя постоянной комиссии по социально-экономическому развитию территорий, финансов и бюджета, охраны окружающей среды и использования природы, определения административно-территориальных единиц, предпринимательства и сельского хозяйства районного маслихата Кокебаева Бахыта Керимбаевича.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Абдималиков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Дондаұлы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