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6bdcd" w14:textId="c26b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19 декабря 2012 года № 12-4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22 июля 2013 года № 18-2. Зарегистрировано Департаментом юстиции Жамбылской области 29 июля 2013 года № 1983.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4 июля 2013 года </w:t>
      </w:r>
      <w:r>
        <w:rPr>
          <w:rFonts w:ascii="Times New Roman"/>
          <w:b w:val="false"/>
          <w:i w:val="false"/>
          <w:color w:val="000000"/>
          <w:sz w:val="28"/>
        </w:rPr>
        <w:t>№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1966)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1872 опубликовано в районной газете «Сарысу» от 13 января 2013 года № 2-3),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1 пункте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«4 854 709» заменить цифрами «5 089 441»;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«4 466 024» заменить цифрами «4 700 756»;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«4 871 679» заменить цифрами « 5 106 411».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соответственно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Садуакасов                              Б. Дондаұлы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от 22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87"/>
        <w:gridCol w:w="666"/>
        <w:gridCol w:w="9804"/>
        <w:gridCol w:w="216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5089441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361747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128684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9515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19601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4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1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5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4700756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4700756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4700756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88"/>
        <w:gridCol w:w="688"/>
        <w:gridCol w:w="9777"/>
        <w:gridCol w:w="216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5106411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330284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128962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53457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150581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масштабе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2818023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306323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168143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2179837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1914853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264984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318682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32446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269464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254575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230891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47289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14937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92092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22614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846109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295354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284545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Программе занятости 2020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Программы занятости 2020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13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1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469604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445104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214568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105068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105068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52927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1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98026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71839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56033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56033</w:t>
            </w:r>
          </w:p>
        </w:tc>
      </w:tr>
      <w:tr>
        <w:trPr>
          <w:trHeight w:val="10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181610</w:t>
            </w:r>
          </w:p>
        </w:tc>
      </w:tr>
      <w:tr>
        <w:trPr>
          <w:trHeight w:val="6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286351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</w:t>
            </w:r>
          </w:p>
        </w:tc>
      </w:tr>
      <w:tr>
        <w:trPr>
          <w:trHeight w:val="6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64538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40116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183173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97189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-114159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114159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16970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от 22 июля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222"/>
        <w:gridCol w:w="2056"/>
        <w:gridCol w:w="9102"/>
      </w:tblGrid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85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Программы занятости 2020</w:t>
            </w:r>
          </w:p>
        </w:tc>
      </w:tr>
      <w:tr>
        <w:trPr>
          <w:trHeight w:val="6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18-2 от 22 июля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4"/>
        <w:gridCol w:w="2076"/>
        <w:gridCol w:w="1847"/>
        <w:gridCol w:w="1743"/>
        <w:gridCol w:w="1389"/>
        <w:gridCol w:w="1118"/>
        <w:gridCol w:w="1453"/>
      </w:tblGrid>
      <w:tr>
        <w:trPr>
          <w:trHeight w:val="30" w:hRule="atLeast"/>
        </w:trPr>
        <w:tc>
          <w:tcPr>
            <w:tcW w:w="4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6"/>
        <w:gridCol w:w="1893"/>
        <w:gridCol w:w="1530"/>
        <w:gridCol w:w="1466"/>
        <w:gridCol w:w="1505"/>
        <w:gridCol w:w="1506"/>
        <w:gridCol w:w="1784"/>
      </w:tblGrid>
      <w:tr>
        <w:trPr>
          <w:trHeight w:val="30" w:hRule="atLeast"/>
        </w:trPr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4"/>
        <w:gridCol w:w="1042"/>
        <w:gridCol w:w="956"/>
        <w:gridCol w:w="1170"/>
        <w:gridCol w:w="1490"/>
        <w:gridCol w:w="1426"/>
        <w:gridCol w:w="1490"/>
        <w:gridCol w:w="1060"/>
        <w:gridCol w:w="1017"/>
        <w:gridCol w:w="1445"/>
      </w:tblGrid>
      <w:tr>
        <w:trPr>
          <w:trHeight w:val="30" w:hRule="atLeast"/>
        </w:trPr>
        <w:tc>
          <w:tcPr>
            <w:tcW w:w="2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2014год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77959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181610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1951"/>
        <w:gridCol w:w="1430"/>
        <w:gridCol w:w="1534"/>
        <w:gridCol w:w="2056"/>
        <w:gridCol w:w="1785"/>
        <w:gridCol w:w="1556"/>
      </w:tblGrid>
      <w:tr>
        <w:trPr>
          <w:trHeight w:val="30" w:hRule="atLeast"/>
        </w:trPr>
        <w:tc>
          <w:tcPr>
            <w:tcW w:w="3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за счет целевых трансфертов из республиканского бюджета"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4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