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df0c" w14:textId="534d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23 июля 2013 года № 257. Зарегистрировано Департаментом юстиции Жамбылской области 9 августа 2013 года № 1989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Совместно с Сарысуской районной территориальной избирательной комиссией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органах юстиции и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Аукенова Кайрата Кустанаевича.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Мадибек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Сарысуской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территориальной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Е. Имашев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 июля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2013 года № 257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Сарысуского районного акимата Жамбылской области от 26.01.2016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1"/>
        <w:gridCol w:w="2682"/>
        <w:gridCol w:w="6057"/>
      </w:tblGrid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Щит, расположенный в 2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Щит, расположенный в 3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Щит, расположенный в 6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Щит, расположенный по улице 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перекрестке улиц С. Муканова-Бейбитшилик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Щит, расположенный по улице А. Иманова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возле средней школы имени С.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Саудакент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Щит, расположенный по улице К. Асанова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Щит, расположенный по улице Б. Султангазиева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У.Сыздыкбайулы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Арыстанды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Туркестан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средней школы имени М. Ауезова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Ушбас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сельской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Уйым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средней школы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Игилик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фельдшерско-акушерского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Ондирис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возле сельского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Жайылма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возле сельского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Маятас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Кызылдихан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фельдшерско-акушерского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Жайлауколь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возле сельского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Камкалы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Шыганак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возле сельского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сельской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возле средней школы Досбол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Тогызкент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возле здания аппарата акима Тогызкентского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Абильда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возле сельского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