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b5f7f" w14:textId="f7b5f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Сарысуского района от 26 февраля 2013 года № 63 "Об организации общественных работ на 2013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Сарысуского района Жамбылской области от 11 сентября 2013 года № 312. Зарегистрировано Департаментом юстиции Жамбылской области 4 октября 2013 года № 2021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 и «Правилами организации и финансирования общественных работ», утвержденных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мерах по реализации Закона Республики Казахстан от 23 января 2001 года «О занятости населения», в целях организации общественных работ для безработных, акимат Сарысуского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Сарысуского района «Об организации общественных работ на 2013 год» от 26 февраля 2013 года № 63 (Зарегистрировано в реестре государственной регистрации нормативных правовых актов </w:t>
      </w:r>
      <w:r>
        <w:rPr>
          <w:rFonts w:ascii="Times New Roman"/>
          <w:b w:val="false"/>
          <w:i w:val="false"/>
          <w:color w:val="000000"/>
          <w:sz w:val="28"/>
        </w:rPr>
        <w:t>№ 1908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10 апреля 2013 года в районной газете «Сарысу» № 28)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 и распространяется на отношения, возникающие с 1 июля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Аукенова Кайрата Кустанаевича.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    О. Кокей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«Объединенный 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Жанатас Жамбылской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Е. Абдиев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сентября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«Отдел внутренних дел Сарысуского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Б. Нуркенов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 сентября 2013 год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Сарысуского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сентября 2013 года № 312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Сарысуского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февраля 2013 года № 63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конкретные условия общественных работ, размеры оплаты труда участников и источники их финансирования, спрос и предложение на общественные работы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3013"/>
        <w:gridCol w:w="2797"/>
        <w:gridCol w:w="2581"/>
        <w:gridCol w:w="1805"/>
        <w:gridCol w:w="1373"/>
        <w:gridCol w:w="1547"/>
      </w:tblGrid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 общественных работ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 и источники их финансирования (тенге)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города Жанатас Сарысуского района»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Байкадамского аульного округа Сарысуского района»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Жайылминского аульного округа Сарысуского района»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1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Жанаталапского аульного округа Сарысуского района»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9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Игиликского сельского округа Сарысуского района»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Тогызкентского аульного округа Сарысуского района»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Жанаарыкского аульного округа Сарысуского района»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Камкалинского аульного округа Сарысуского района»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8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Досболского аульного округа»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Туркестанского аульного округа»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8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«Объединенный отдел по делам обороны города Жанатас Жамбылской области»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 в оформлении документов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внутренних дел Сарысуского района Департамента внутренних дел Жамбылской области»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 в оформлении документов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4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«Отдел жилищно-коммунального хозяйства, пассажирского транспорта и автомобильных дорог акимата Сарысуского района»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 в оформлении документов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3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«Отдел предпринимательства и сельского хозяйства акимата Сарысуского района»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 в оформлении документов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«Отдел архитектуры, градостроительства и строительства акимата Сарысуского района»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 в оформлении документов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60" w:hRule="atLeast"/>
        </w:trPr>
        <w:tc>
          <w:tcPr>
            <w:tcW w:w="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на праве хозяйственного ведения «Предприятие по благоустройству и озеленению» отдел жилищно-коммунального хозяйства, пассажирского транспорта и автомобильных дорог акимата Сарысуского района»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района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капитальном ремонте жилых домов района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9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«Централизованная библиотечная система отдела культуры и развития языков акимата Сарысуского района»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 в оформлении документов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на праве хозяйственного ведения «Сарысу сулары» отдела жилищно-коммунального хозяйства, пассажирского транспорта и автомобильных дорог акимата Сарысуского района»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района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9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на праве хозяйственного ведения «Жанатас-Су-Жылу» отдел жилищно-коммунального хозяйства, пассажирского транспорта и автомобильных дорог акимата Сарысуского района»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9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«Отдел жилищной инспекции акимата Сарысуского района»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