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a1f2" w14:textId="e6fa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25 декабря 2013 года № 25-3. Зарегистрировано Департаментом юстиции Жамбылской области 28 декабря 2013 года № 2090. Утратило силу решением маслихата Сарысуского района Жамбылской области от 27 мая 2015 года № 44-6</w:t>
      </w:r>
    </w:p>
    <w:p>
      <w:pPr>
        <w:spacing w:after="0"/>
        <w:ind w:left="0"/>
        <w:jc w:val="both"/>
      </w:pPr>
      <w:bookmarkStart w:name="z30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27.05.2015 года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 –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7 426 268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453 404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6 940 269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7 452 938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26 670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Сарысуского районного маслихата от 12.03.2014 </w:t>
      </w:r>
      <w:r>
        <w:rPr>
          <w:rFonts w:ascii="Times New Roman"/>
          <w:b w:val="false"/>
          <w:i w:val="false"/>
          <w:color w:val="00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21.04.2014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30.06.2014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09.09.2014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19.11.2014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37-2; </w:t>
      </w:r>
      <w:r>
        <w:rPr>
          <w:rFonts w:ascii="Times New Roman"/>
          <w:b w:val="false"/>
          <w:i w:val="false"/>
          <w:color w:val="ff0000"/>
          <w:sz w:val="28"/>
        </w:rPr>
        <w:t xml:space="preserve">05.12.2014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23.12.2014 </w:t>
      </w:r>
      <w:r>
        <w:rPr>
          <w:rFonts w:ascii="Times New Roman"/>
          <w:b w:val="false"/>
          <w:i w:val="false"/>
          <w:color w:val="000000"/>
          <w:sz w:val="28"/>
        </w:rPr>
        <w:t>№ 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на 2014 год объем субвенции в размере 3 743 796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от 8 июля 2005 года на 2014-2016 годы предусмотреть средства на выплату надбавки специалистам здравоохранения, социального обеспечения, образования, культуры, спорта и ветеринарии, работающим в сельских населенных пунктах,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на 2014 год в размере - 9 240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выделенных денежных средств из районного бюджета на 2014 – 2016 годы по программе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2014 –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силу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Дондаұлы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Блалиев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</w:tc>
      </w:tr>
    </w:tbl>
    <w:bookmarkStart w:name="z3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1"/>
    <w:bookmarkStart w:name="z3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Сарысуского районного маслихата от 23.12.2014 </w:t>
      </w:r>
      <w:r>
        <w:rPr>
          <w:rFonts w:ascii="Times New Roman"/>
          <w:b w:val="false"/>
          <w:i w:val="false"/>
          <w:color w:val="ff0000"/>
          <w:sz w:val="28"/>
        </w:rPr>
        <w:t>№ 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  <w:bookmarkEnd w:id="19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  <w:bookmarkEnd w:id="38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  <w:bookmarkEnd w:id="57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2014 -2016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842"/>
        <w:gridCol w:w="1842"/>
        <w:gridCol w:w="7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  <w:bookmarkEnd w:id="59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по программе сельских округов на 2014 - 2016 годы</w:t>
      </w:r>
    </w:p>
    <w:bookmarkStart w:name="z82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Сарысуского районного маслихата от 05.12.2014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37"/>
        <w:gridCol w:w="1337"/>
        <w:gridCol w:w="1337"/>
        <w:gridCol w:w="1141"/>
        <w:gridCol w:w="1042"/>
        <w:gridCol w:w="1043"/>
        <w:gridCol w:w="1142"/>
        <w:gridCol w:w="1142"/>
        <w:gridCol w:w="1142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104"/>
        <w:gridCol w:w="1104"/>
        <w:gridCol w:w="1104"/>
        <w:gridCol w:w="1416"/>
        <w:gridCol w:w="1104"/>
        <w:gridCol w:w="1105"/>
        <w:gridCol w:w="1209"/>
        <w:gridCol w:w="1210"/>
        <w:gridCol w:w="1210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8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4"/>
        <w:gridCol w:w="1064"/>
        <w:gridCol w:w="1064"/>
        <w:gridCol w:w="1413"/>
        <w:gridCol w:w="1413"/>
        <w:gridCol w:w="1414"/>
        <w:gridCol w:w="1065"/>
        <w:gridCol w:w="1065"/>
        <w:gridCol w:w="1066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3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2014 - 2016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