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3853f" w14:textId="02385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по Сарысускому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Сарысуского района Жамбылской области от 25 декабря 2013 года № 25-11. Зарегистрировано Департаментом юстиции Жамбылской области 17 января 2014 года № 2102. Утратило силу решением маслихата Сарысуского района Жамбылской области от 31 марта 2015 года № 42-10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Сарысуского района Жамбылской области от 31.03.2015 </w:t>
      </w:r>
      <w:r>
        <w:rPr>
          <w:rFonts w:ascii="Times New Roman"/>
          <w:b w:val="false"/>
          <w:i w:val="false"/>
          <w:color w:val="ff0000"/>
          <w:sz w:val="28"/>
        </w:rPr>
        <w:t>№ 42-10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прилагаемые Правила оказания социальной помощи, установления размеров и определения перечня отдельных категорий нуждающихся граждан по Сарысускому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постоянную комиссию районного маслихата по вопросам социально-экономического развития территорий, финансов и бюджета, охраны окружающей среды и использования природы, определения административно-территориальных единиц, предпринимательства и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Т. Блалиев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Дондаұлы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25-11 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Законами Республики Казахстан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 Социальная помощь предоставляется гражданам постоянно проживающим на территории Сарысуского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 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специальная комиссия – комиссия, создаваемая постановлением акимата Сарысуского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 праздничные дни 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 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 уполномоченный орган – коммунальное государственное учреждение "Отдел занятости и социальных программ акимата Сарысуского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 уполномоченная организация – Сарысуское районное отделение Жамбылского областного филиала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 участковая комиссия – комиссия, создаваемая решением акимов соответствующих административно – 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 Для целей настоящих Правил, под социальной помощью понимается помощь, предоставляемая акиматом Сарысуского района в денежной или натуральной форме, отдельным категориям нуждающихся граждан (далее – получатели),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 Участковые и специальные комиссии осуществляют свою деятельность на основании положений, утвержденных акиматом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категорий получателей социальной помощи и размеры социальной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7. Единовременная социальная помощь к памятным датам и праздничным дням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 9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участникам и инвалидам Великой Отечественной войны в размере 100 000 (сто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"Житель блокадного Ленинграда" в размере 20 000 (двадцать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в размере 20 000 (двадцать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женам (мужьям) умерших инвалидов войны и приравненных к ним инвалидов, а также женам (мужьям)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 в размере 10 000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10 000 (десять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 15 февраля: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военнослужащим, проходившим воинскую службу в Афганистане и военнослужащим, ставшим инвалидами вследствие ранения, контузии, увечья при прохождении воинской службы в Афганистане в размере 20 000 (двадцать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в размере 10 000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рабочим и служащим, направлявшимся на работу в Афганистан в период с 1 декабря 1979 года по декабрь 1989 года в размере 10 000 (десять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 26 апреля: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лицам, принимавшим участие в ликвидации последствий катастрофы на Чернобыльской атомной электростанции в 1986-1987 годах и ставшим инвалидами вследствие аварии на Чернобыльской атомной электростанции в размере 20 000 (двадцать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участникам ликвидации последствий катастрофы на Чернобыльской атомной электростанции в 1988-1989 годах в размере 10 000 (десять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 29 августа: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лицам, принимавшим участие в ликвидации последствий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 в размере 20 000 (двадцать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с изменениями, внесенными решением Сарысуского районного маслихата Жамбылской области от 06.05.2014 </w:t>
      </w:r>
      <w:r>
        <w:rPr>
          <w:rFonts w:ascii="Times New Roman"/>
          <w:b w:val="false"/>
          <w:i w:val="false"/>
          <w:color w:val="ff0000"/>
          <w:sz w:val="28"/>
        </w:rPr>
        <w:t>№ 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Единовременная социальная помощь предоставляется по списку, утвержденному акиматом Сарысуского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лицам, больным туберкулезом, находящимся на амбулаторном лечении в размере 24 000 (двадцать четыре тысячи)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Единовременная социальная помощь по обращениям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гражданам (семьям), имеющим месячный среднедушевой доход, не превышающий 60 процентов от прожиточного минимума, при наступлении необходимости оказания социальной помощи в размере 30 000 (тридцать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при причинении ущерба гражданину (семье) либо его имуществу, вследствие стихийного бедствия или пожара, в пределах до 100 месячного расчетного показателя, определяемым специальной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причинении ущерба гражданину (семье) либо его имуществу, вследствие стихийного бедствия или пожара, нуждающиеся граждане в течение месяца обращаются за социальной помощью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с изменениями, внесенными решением Сарысуского районного маслихата Жамбылской области от 12.03.2014 </w:t>
      </w:r>
      <w:r>
        <w:rPr>
          <w:rFonts w:ascii="Times New Roman"/>
          <w:b w:val="false"/>
          <w:i w:val="false"/>
          <w:color w:val="ff0000"/>
          <w:sz w:val="28"/>
        </w:rPr>
        <w:t>№ 26-11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9-1. Периодическая социальная помощь по обращениям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Выпускникам общеобразовательных школ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29 декабря 2008 года "О специальных социальных услугах" и детям из семей имеющим месячный среднедушевой доход, не превышающий 60 процентов от прожиточного минимума для оплаты очной формы обучения в высших и средних специальных учебных заведениях в размере фактической стоимости обучения за семестр в соответствующем учебном заведении по специальностям, имеющим потребность в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Нуждающиеся выпускники общеобразовательных школ обращаются за социальной помощью в уполномоченный орган до 20 августа текущего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9-1 - в редакции решения Сарысуского районного маслихата Жамбылской области от 04.08.2014 </w:t>
      </w:r>
      <w:r>
        <w:rPr>
          <w:rFonts w:ascii="Times New Roman"/>
          <w:b w:val="false"/>
          <w:i w:val="false"/>
          <w:color w:val="ff0000"/>
          <w:sz w:val="28"/>
        </w:rPr>
        <w:t>№ 32-2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10. Социальная помощь к памятным датам и праздничным дням оказывается по списку, утверждаемому акиматом Сарысуского района по представлению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 с изменениями, внесенными решением маслихата Сарысуского района Жамбылской области от 04.08.2014 </w:t>
      </w:r>
      <w:r>
        <w:rPr>
          <w:rFonts w:ascii="Times New Roman"/>
          <w:b w:val="false"/>
          <w:i w:val="false"/>
          <w:color w:val="ff0000"/>
          <w:sz w:val="28"/>
        </w:rPr>
        <w:t>№ 32-2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Для получения социальной помощи, при наступлении трудной жизненной ситуации, заявитель от себя или от имени семьи в уполномоченный орган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сведения о составе лица (семьи) согласно приложению 1 к Типовым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При поступлении заявления на оказание социальной помощи, при наступлении трудной жизненной ситуации, уполномоченный орган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2, 3 к Типовым правилам и направляет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Уполномоченный орган в течение одного рабочего дня, со дня поступления документов от участковой комиссии,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 Специальная комиссия в течение двух рабочих дней, со дня поступления документов,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Уполномоченный орган в течение восьми рабочих дней, со дня регистрации документов заявителя на оказание социальной помощи, принимает решение об оказании либо отказе в оказании социальной помощи,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отказа, уклонения заявителя от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Финансирование расходов на предоставление социальной помощи осуществляется в пределах средств, предусмотренных в бюджете Сарысуского района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24.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выезда получателя на постоянное проживание за пределы Сарысуского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 Излишне выплаченные суммы подлежат возврату в добровольном или ином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