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3983a" w14:textId="ed398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20 декабря 2012 года № 12-3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26 марта 2013 года № 13-7. Зарегистрировано Департаментом юстиции Жамбылской области от 2 апреля 2013 года № 1906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Таласского районного маслихата от 20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12–3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2013–2015 годы» (Зарегистрировано в Реестре государственной регистрации нормативных правовых актов № 1863, опубликованное в газете «Талас тынысы» 9 января 2013 года № 5–6),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«6 645 655» заменить цифрами «6 270 655»;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«378 494» заменить цифрами «3 494»;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«6 645 655» заменить цифрами «6 410 629»;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«-112 276» заменить цифрами «-252 250»;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«112 276» заменить цифрами «252 250»;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«139 974».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Д. Маселбеков                              Ж. Асемов</w:t>
      </w:r>
    </w:p>
    <w:bookmarkEnd w:id="0"/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марта 2013 года № 13-7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12-3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692"/>
        <w:gridCol w:w="689"/>
        <w:gridCol w:w="9277"/>
        <w:gridCol w:w="214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6 270 655</w:t>
            </w:r>
          </w:p>
        </w:tc>
      </w:tr>
      <w:tr>
        <w:trPr>
          <w:trHeight w:val="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529 000</w:t>
            </w:r>
          </w:p>
        </w:tc>
      </w:tr>
      <w:tr>
        <w:trPr>
          <w:trHeight w:val="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118 838</w:t>
            </w:r>
          </w:p>
        </w:tc>
      </w:tr>
      <w:tr>
        <w:trPr>
          <w:trHeight w:val="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118 838</w:t>
            </w:r>
          </w:p>
        </w:tc>
      </w:tr>
      <w:tr>
        <w:trPr>
          <w:trHeight w:val="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105 417</w:t>
            </w:r>
          </w:p>
        </w:tc>
      </w:tr>
      <w:tr>
        <w:trPr>
          <w:trHeight w:val="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105 417</w:t>
            </w:r>
          </w:p>
        </w:tc>
      </w:tr>
      <w:tr>
        <w:trPr>
          <w:trHeight w:val="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276 666</w:t>
            </w:r>
          </w:p>
        </w:tc>
      </w:tr>
      <w:tr>
        <w:trPr>
          <w:trHeight w:val="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230 400</w:t>
            </w:r>
          </w:p>
        </w:tc>
      </w:tr>
      <w:tr>
        <w:trPr>
          <w:trHeight w:val="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11 805</w:t>
            </w:r>
          </w:p>
        </w:tc>
      </w:tr>
      <w:tr>
        <w:trPr>
          <w:trHeight w:val="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32 688</w:t>
            </w:r>
          </w:p>
        </w:tc>
      </w:tr>
      <w:tr>
        <w:trPr>
          <w:trHeight w:val="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1 773</w:t>
            </w:r>
          </w:p>
        </w:tc>
      </w:tr>
      <w:tr>
        <w:trPr>
          <w:trHeight w:val="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23 493</w:t>
            </w:r>
          </w:p>
        </w:tc>
      </w:tr>
      <w:tr>
        <w:trPr>
          <w:trHeight w:val="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</w:t>
            </w:r>
          </w:p>
        </w:tc>
      </w:tr>
      <w:tr>
        <w:trPr>
          <w:trHeight w:val="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18 465</w:t>
            </w:r>
          </w:p>
        </w:tc>
      </w:tr>
      <w:tr>
        <w:trPr>
          <w:trHeight w:val="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3 054</w:t>
            </w:r>
          </w:p>
        </w:tc>
      </w:tr>
      <w:tr>
        <w:trPr>
          <w:trHeight w:val="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4 586</w:t>
            </w:r>
          </w:p>
        </w:tc>
      </w:tr>
      <w:tr>
        <w:trPr>
          <w:trHeight w:val="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4 586</w:t>
            </w:r>
          </w:p>
        </w:tc>
      </w:tr>
      <w:tr>
        <w:trPr>
          <w:trHeight w:val="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3 494</w:t>
            </w:r>
          </w:p>
        </w:tc>
      </w:tr>
      <w:tr>
        <w:trPr>
          <w:trHeight w:val="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5 734 361</w:t>
            </w:r>
          </w:p>
        </w:tc>
      </w:tr>
      <w:tr>
        <w:trPr>
          <w:trHeight w:val="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5 734 361</w:t>
            </w:r>
          </w:p>
        </w:tc>
      </w:tr>
      <w:tr>
        <w:trPr>
          <w:trHeight w:val="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5 734 361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687"/>
        <w:gridCol w:w="687"/>
        <w:gridCol w:w="9591"/>
        <w:gridCol w:w="209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2.Расходы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6 410 629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268 470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101 553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77 353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124 053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122 361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1 692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15 461</w:t>
            </w:r>
          </w:p>
        </w:tc>
      </w:tr>
      <w:tr>
        <w:trPr>
          <w:trHeight w:val="1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12 846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14 178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13 029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</w:t>
            </w:r>
          </w:p>
        </w:tc>
      </w:tr>
      <w:tr>
        <w:trPr>
          <w:trHeight w:val="1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6 421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6 421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6 421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4 158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4 158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4 158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2 704 148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472 276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274 432</w:t>
            </w:r>
          </w:p>
        </w:tc>
      </w:tr>
      <w:tr>
        <w:trPr>
          <w:trHeight w:val="1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197 844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2 736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2 736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2 081 977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1 995 937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86 040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127 659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23 045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15 168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72 133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361 834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334 787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70 472</w:t>
            </w:r>
          </w:p>
        </w:tc>
      </w:tr>
      <w:tr>
        <w:trPr>
          <w:trHeight w:val="1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15 255</w:t>
            </w:r>
          </w:p>
        </w:tc>
      </w:tr>
      <w:tr>
        <w:trPr>
          <w:trHeight w:val="1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3 532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14 387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90 938</w:t>
            </w:r>
          </w:p>
        </w:tc>
      </w:tr>
      <w:tr>
        <w:trPr>
          <w:trHeight w:val="7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12 559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11 894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27 047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24 161</w:t>
            </w:r>
          </w:p>
        </w:tc>
      </w:tr>
      <w:tr>
        <w:trPr>
          <w:trHeight w:val="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2 196 656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56 412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56 412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15 768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15 768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186 183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23 344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73 349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78 379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11 111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4 756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4 166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4 166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1 728 292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1 557 556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170 736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23 854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21 594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44 170</w:t>
            </w:r>
          </w:p>
        </w:tc>
      </w:tr>
      <w:tr>
        <w:trPr>
          <w:trHeight w:val="1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12 201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26 739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192 257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95 756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95 756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7 737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</w:t>
            </w:r>
          </w:p>
        </w:tc>
      </w:tr>
      <w:tr>
        <w:trPr>
          <w:trHeight w:val="1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1 719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33 960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33 960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21 021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21 021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10 909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6 889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17 721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9 253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114 415</w:t>
            </w:r>
          </w:p>
        </w:tc>
      </w:tr>
      <w:tr>
        <w:trPr>
          <w:trHeight w:val="1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7 857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10 936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8 279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7 944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75 076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75 076</w:t>
            </w:r>
          </w:p>
        </w:tc>
      </w:tr>
      <w:tr>
        <w:trPr>
          <w:trHeight w:val="2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21 651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21 651</w:t>
            </w:r>
          </w:p>
        </w:tc>
      </w:tr>
      <w:tr>
        <w:trPr>
          <w:trHeight w:val="2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9 986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200 155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200 155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200 155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337 669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69 635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15 518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 моногородов на 2012-2020 годы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 моногородов на 2012-2020 годы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- обучение предпринимательству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 моногородов на 2012-2020 годы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227 943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19 242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 моногородов на 2012-2020 годы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201 491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 моногородов на 2012-2020 годы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2 738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2 738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2 738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112 276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116 737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19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в моногородах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792"/>
        <w:gridCol w:w="836"/>
        <w:gridCol w:w="9174"/>
        <w:gridCol w:w="1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  <w:tr>
        <w:trPr>
          <w:trHeight w:val="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  <w:tr>
        <w:trPr>
          <w:trHeight w:val="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638"/>
        <w:gridCol w:w="680"/>
        <w:gridCol w:w="9531"/>
        <w:gridCol w:w="194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897"/>
        <w:gridCol w:w="393"/>
        <w:gridCol w:w="9507"/>
        <w:gridCol w:w="201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641"/>
        <w:gridCol w:w="683"/>
        <w:gridCol w:w="9543"/>
        <w:gridCol w:w="189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-252 250</w:t>
            </w:r>
          </w:p>
        </w:tc>
      </w:tr>
      <w:tr>
        <w:trPr>
          <w:trHeight w:val="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252 250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879"/>
        <w:gridCol w:w="436"/>
        <w:gridCol w:w="9520"/>
        <w:gridCol w:w="187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116 737</w:t>
            </w:r>
          </w:p>
        </w:tc>
      </w:tr>
      <w:tr>
        <w:trPr>
          <w:trHeight w:val="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116 737</w:t>
            </w:r>
          </w:p>
        </w:tc>
      </w:tr>
      <w:tr>
        <w:trPr>
          <w:trHeight w:val="75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792"/>
        <w:gridCol w:w="836"/>
        <w:gridCol w:w="9174"/>
        <w:gridCol w:w="1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  <w:tr>
        <w:trPr>
          <w:trHeight w:val="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  <w:tr>
        <w:trPr>
          <w:trHeight w:val="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682"/>
        <w:gridCol w:w="682"/>
        <w:gridCol w:w="9527"/>
        <w:gridCol w:w="1887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139 974</w:t>
            </w:r>
          </w:p>
        </w:tc>
      </w:tr>
    </w:tbl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марта 2013 года № 13-7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12-3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каждого аульного округа в районном бюджете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3414"/>
        <w:gridCol w:w="3161"/>
        <w:gridCol w:w="2887"/>
        <w:gridCol w:w="3500"/>
      </w:tblGrid>
      <w:tr>
        <w:trPr>
          <w:trHeight w:val="10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022 "Капитальные расходы государственных органов"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005 "Организация бесплатного подвоза учащихся до школы и обратно в аульной (сельской) местности"</w:t>
            </w:r>
          </w:p>
        </w:tc>
      </w:tr>
      <w:tr>
        <w:trPr>
          <w:trHeight w:val="2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3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Каратау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19 409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2 736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Ушаралского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9 041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Акколского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9 150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Бериккаринского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8 626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Бостандыкского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8 832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Каратауского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7 187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8 172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Тамдинского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7 248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Кызылаутского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8 941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Ойыкского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8 715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Аккумского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6 698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С.Шакировского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7 459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Кокталского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6 447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Каскабулакского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6 436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122 361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1 692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3369"/>
        <w:gridCol w:w="2086"/>
        <w:gridCol w:w="2728"/>
        <w:gridCol w:w="2429"/>
        <w:gridCol w:w="2344"/>
      </w:tblGrid>
      <w:tr>
        <w:trPr>
          <w:trHeight w:val="16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014 "Организация водоснабжения населенных пунктов"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008 "Освещение улиц населенных пунктов"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011 "Благоустройство и озеленение населенных пунктов"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040 "Реализация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Каратау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17 979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Ушаралского сельского округа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34,8</w:t>
            </w:r>
          </w:p>
        </w:tc>
      </w:tr>
      <w:tr>
        <w:trPr>
          <w:trHeight w:val="5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Акколского сельского округа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37,1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Бериккаринского сельского округа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36,6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Бостандыкского сельского округа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Каратауского сельского округа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24,7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28,3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Тамдинского сельского округа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4 166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24,5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Кызылаутского сельского округа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35,6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Ойыкского сельского округа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46,4</w:t>
            </w:r>
          </w:p>
        </w:tc>
      </w:tr>
      <w:tr>
        <w:trPr>
          <w:trHeight w:val="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Аккумского сельского округа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С.Шакировского сельского округа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32,9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Кокталского сельского округа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Каскабулакского сельского округа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4 166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21 594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2 260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