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4c639" w14:textId="a04c6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Таласского районного маслихата от 20 декабря 2012 года № 12-3 "О районном бюджете на 2013-2015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Таласского районного маслихата Жамбылской области от 31 мая 2013 года № 15-2. Зарегистрировано Департаментом юстиции Жамбылской области 7 июня 2013 года № 1950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c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 и на основании решения Жамбылского областного маслихата от 15 мая 2013 года </w:t>
      </w:r>
      <w:r>
        <w:rPr>
          <w:rFonts w:ascii="Times New Roman"/>
          <w:b w:val="false"/>
          <w:i w:val="false"/>
          <w:color w:val="000000"/>
          <w:sz w:val="28"/>
        </w:rPr>
        <w:t>№ 13-2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решение Жамбылского областного маслихата от 7 декабря 2012 года </w:t>
      </w:r>
      <w:r>
        <w:rPr>
          <w:rFonts w:ascii="Times New Roman"/>
          <w:b w:val="false"/>
          <w:i w:val="false"/>
          <w:color w:val="000000"/>
          <w:sz w:val="28"/>
        </w:rPr>
        <w:t>№ 10-3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областном бюджете на 2013-2015 годы» (Зарегистрировано в Реестре государственной регистрации нормативных правовых актов № 1940),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Таласского районного маслихата от 20 декабря 2012 года </w:t>
      </w:r>
      <w:r>
        <w:rPr>
          <w:rFonts w:ascii="Times New Roman"/>
          <w:b w:val="false"/>
          <w:i w:val="false"/>
          <w:color w:val="000000"/>
          <w:sz w:val="28"/>
        </w:rPr>
        <w:t>№ 12 – 3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районном бюджете на 2013 – 2015 годы» (Зарегистрировано в Реестре государственной регистрации нормативных правовых актов № 1863, опубликовано в газете «Талас тынысы» 9 января 2013 года № 5 – 6),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«5 726 440» заменить цифрами «5 757 306»;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«529 000» заменить цифрами «569 374»;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«3 494» заменить цифрами «5 866»;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«3 800» заменить цифрами «6 038»;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«5 190 146» заменить цифрами «5 176 028»;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«5 877 292» заменить цифрами «5 908 158».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органах юстиции и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М. Несипбаев                               Ж. Асемов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- 1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Таласского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мая 2013 года № 15 - 2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- 1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Таласского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12 - 3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"/>
        <w:gridCol w:w="728"/>
        <w:gridCol w:w="686"/>
        <w:gridCol w:w="10016"/>
        <w:gridCol w:w="1989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     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1.ДОХОДЫ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5 757 306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569 374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120 781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120 781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108 737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108 737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309 278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257 365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13 471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36 066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2 376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25 373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2 108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19 024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3 975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5 205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5 205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5 866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2 162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2 162</w:t>
            </w:r>
          </w:p>
        </w:tc>
      </w:tr>
      <w:tr>
        <w:trPr>
          <w:trHeight w:val="2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</w:tr>
      <w:tr>
        <w:trPr>
          <w:trHeight w:val="72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2 287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2 287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6 038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6 038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4 703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1 335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5 176 028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5 176 028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5 176 028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"/>
        <w:gridCol w:w="749"/>
        <w:gridCol w:w="707"/>
        <w:gridCol w:w="9974"/>
        <w:gridCol w:w="1969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2.Расходы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5 908 158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270 786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13 549</w:t>
            </w:r>
          </w:p>
        </w:tc>
      </w:tr>
      <w:tr>
        <w:trPr>
          <w:trHeight w:val="19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13 179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99 657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75 457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24 200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127 456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125 764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1 692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15 736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13 121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14 388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13 239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1 149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6 421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6 421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6 421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4 158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4 158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4 158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2 739 499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472 826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274 982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197 844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2 736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2 736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2 093 392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2 009 596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83 796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135 045</w:t>
            </w:r>
          </w:p>
        </w:tc>
      </w:tr>
      <w:tr>
        <w:trPr>
          <w:trHeight w:val="18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7 423</w:t>
            </w:r>
          </w:p>
        </w:tc>
      </w:tr>
      <w:tr>
        <w:trPr>
          <w:trHeight w:val="18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23 045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39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15 168</w:t>
            </w:r>
          </w:p>
        </w:tc>
      </w:tr>
      <w:tr>
        <w:trPr>
          <w:trHeight w:val="10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79 519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35 500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35 500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317 749</w:t>
            </w:r>
          </w:p>
        </w:tc>
      </w:tr>
      <w:tr>
        <w:trPr>
          <w:trHeight w:val="12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290 492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42 433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13 500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95 000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15 255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3 532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14 387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90 938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12 559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27 257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24 371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1 307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</w:t>
            </w:r>
          </w:p>
        </w:tc>
      </w:tr>
      <w:tr>
        <w:trPr>
          <w:trHeight w:val="15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1 945 106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15 768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15 768</w:t>
            </w:r>
          </w:p>
        </w:tc>
      </w:tr>
      <w:tr>
        <w:trPr>
          <w:trHeight w:val="2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105 642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23 344</w:t>
            </w:r>
          </w:p>
        </w:tc>
      </w:tr>
      <w:tr>
        <w:trPr>
          <w:trHeight w:val="22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73 349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073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в рамках развития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 занятости 2020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7 838</w:t>
            </w:r>
          </w:p>
        </w:tc>
      </w:tr>
      <w:tr>
        <w:trPr>
          <w:trHeight w:val="3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занятости 2020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1 111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4 915</w:t>
            </w:r>
          </w:p>
        </w:tc>
      </w:tr>
      <w:tr>
        <w:trPr>
          <w:trHeight w:val="43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4 780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4 166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4 166</w:t>
            </w:r>
          </w:p>
        </w:tc>
      </w:tr>
      <w:tr>
        <w:trPr>
          <w:trHeight w:val="39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18 305</w:t>
            </w:r>
          </w:p>
        </w:tc>
      </w:tr>
      <w:tr>
        <w:trPr>
          <w:trHeight w:val="12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18 305</w:t>
            </w:r>
          </w:p>
        </w:tc>
      </w:tr>
      <w:tr>
        <w:trPr>
          <w:trHeight w:val="25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1 728 292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1 557 556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170 736</w:t>
            </w:r>
          </w:p>
        </w:tc>
      </w:tr>
      <w:tr>
        <w:trPr>
          <w:trHeight w:val="2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21 854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19 594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2 260</w:t>
            </w:r>
          </w:p>
        </w:tc>
      </w:tr>
      <w:tr>
        <w:trPr>
          <w:trHeight w:val="39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46 164</w:t>
            </w:r>
          </w:p>
        </w:tc>
      </w:tr>
      <w:tr>
        <w:trPr>
          <w:trHeight w:val="15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14 195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5 230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26 739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201 586</w:t>
            </w:r>
          </w:p>
        </w:tc>
      </w:tr>
      <w:tr>
        <w:trPr>
          <w:trHeight w:val="16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96 168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96 168</w:t>
            </w:r>
          </w:p>
        </w:tc>
      </w:tr>
      <w:tr>
        <w:trPr>
          <w:trHeight w:val="18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7 737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1 003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1 719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5 015</w:t>
            </w:r>
          </w:p>
        </w:tc>
      </w:tr>
      <w:tr>
        <w:trPr>
          <w:trHeight w:val="2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6 450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6 450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34 235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34 235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21 021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21 021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10 909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6 889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3 850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19 691</w:t>
            </w:r>
          </w:p>
        </w:tc>
      </w:tr>
      <w:tr>
        <w:trPr>
          <w:trHeight w:val="13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8 758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10 799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5 375</w:t>
            </w:r>
          </w:p>
        </w:tc>
      </w:tr>
      <w:tr>
        <w:trPr>
          <w:trHeight w:val="2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5 033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</w:tr>
      <w:tr>
        <w:trPr>
          <w:trHeight w:val="2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113 455</w:t>
            </w:r>
          </w:p>
        </w:tc>
      </w:tr>
      <w:tr>
        <w:trPr>
          <w:trHeight w:val="16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6 440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6 440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24 620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7 857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2 115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10 936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12 819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3 984</w:t>
            </w:r>
          </w:p>
        </w:tc>
      </w:tr>
      <w:tr>
        <w:trPr>
          <w:trHeight w:val="12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</w:tr>
      <w:tr>
        <w:trPr>
          <w:trHeight w:val="10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69 576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69 576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22 733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22 733</w:t>
            </w:r>
          </w:p>
        </w:tc>
      </w:tr>
      <w:tr>
        <w:trPr>
          <w:trHeight w:val="46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10 068</w:t>
            </w:r>
          </w:p>
        </w:tc>
      </w:tr>
      <w:tr>
        <w:trPr>
          <w:trHeight w:val="3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12 500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200 155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200 155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200 155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83 715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«Развитие регионов»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</w:p>
        </w:tc>
      </w:tr>
      <w:tr>
        <w:trPr>
          <w:trHeight w:val="21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16 262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предпринимательства, промышленности и сельского хозяйства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16 022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57 062</w:t>
            </w:r>
          </w:p>
        </w:tc>
      </w:tr>
      <w:tr>
        <w:trPr>
          <w:trHeight w:val="9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7 275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«Развитие регионов»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19 942</w:t>
            </w:r>
          </w:p>
        </w:tc>
      </w:tr>
      <w:tr>
        <w:trPr>
          <w:trHeight w:val="22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развития моногородов на 2012-2020 годы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29 700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13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2 738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2 738</w:t>
            </w:r>
          </w:p>
        </w:tc>
      </w:tr>
      <w:tr>
        <w:trPr>
          <w:trHeight w:val="13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2 738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112 276</w:t>
            </w:r>
          </w:p>
        </w:tc>
      </w:tr>
      <w:tr>
        <w:trPr>
          <w:trHeight w:val="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116 737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46 737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46 737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46 737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развитию предпринимательства в моногородах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0"/>
        <w:gridCol w:w="623"/>
        <w:gridCol w:w="686"/>
        <w:gridCol w:w="10122"/>
        <w:gridCol w:w="1969"/>
      </w:tblGrid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0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0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4 461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4 461</w:t>
            </w:r>
          </w:p>
        </w:tc>
      </w:tr>
      <w:tr>
        <w:trPr>
          <w:trHeight w:val="34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"/>
        <w:gridCol w:w="581"/>
        <w:gridCol w:w="665"/>
        <w:gridCol w:w="10163"/>
        <w:gridCol w:w="1990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4.Сальдо по операциям с финансовыми активами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"/>
        <w:gridCol w:w="602"/>
        <w:gridCol w:w="665"/>
        <w:gridCol w:w="10145"/>
        <w:gridCol w:w="1969"/>
      </w:tblGrid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0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6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0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0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"/>
        <w:gridCol w:w="581"/>
        <w:gridCol w:w="665"/>
        <w:gridCol w:w="10187"/>
        <w:gridCol w:w="1948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 (профицит)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-263 128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 (использование профицита)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263 128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"/>
        <w:gridCol w:w="539"/>
        <w:gridCol w:w="686"/>
        <w:gridCol w:w="10163"/>
        <w:gridCol w:w="2053"/>
      </w:tblGrid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6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116 737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116 737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116 737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8"/>
        <w:gridCol w:w="581"/>
        <w:gridCol w:w="686"/>
        <w:gridCol w:w="10205"/>
        <w:gridCol w:w="1990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4 461</w:t>
            </w:r>
          </w:p>
        </w:tc>
      </w:tr>
      <w:tr>
        <w:trPr>
          <w:trHeight w:val="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4 461</w:t>
            </w:r>
          </w:p>
        </w:tc>
      </w:tr>
      <w:tr>
        <w:trPr>
          <w:trHeight w:val="7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8"/>
        <w:gridCol w:w="539"/>
        <w:gridCol w:w="707"/>
        <w:gridCol w:w="10268"/>
        <w:gridCol w:w="1948"/>
      </w:tblGrid>
      <w:tr>
        <w:trPr>
          <w:trHeight w:val="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0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0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150 852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