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d32c0" w14:textId="bad32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Таласского районного Маслихата от 20 декабря 2012 года № 12-3 "О районном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19 июля 2013 года № 18-2. Зарегистрировано Департаментом юстиции Жамбылской области 25 июля 2013 года № 1978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cо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и решением Жамбылского областного Маслихата от 4 июля 2013 года </w:t>
      </w:r>
      <w:r>
        <w:rPr>
          <w:rFonts w:ascii="Times New Roman"/>
          <w:b w:val="false"/>
          <w:i w:val="false"/>
          <w:color w:val="000000"/>
          <w:sz w:val="28"/>
        </w:rPr>
        <w:t>№ 15-3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Жамбылского областного Маслихата от 7 декабря 2012 года № 10-3 «Об областном бюджете на 2013-2015 годы» (Зарегистрировано в Реестре государственной регистрации нормативных правовых актов № 1966)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Таласского районного Маслихата от 20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12 – 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2013 – 2015 годы» (Зарегистрировано в Реестре государственной регистрации нормативных правовых актов № 1863, опубликовано в газете «Талас тынысы» 9 января 2013 года № 5 – 6),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«5 757 306» заменить цифрами «6 449 523»;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«5 176 028» заменить цифрами «5 868 245»;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«5 908 158» заменить цифрами «6 600 375».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Д. Нурбалтаев                              Ж. Асемов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- 1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Таласского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июля 2013 года № 18 - 2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- 1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Таласского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12 - 3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631"/>
        <w:gridCol w:w="716"/>
        <w:gridCol w:w="9633"/>
        <w:gridCol w:w="239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6 449 523</w:t>
            </w:r>
          </w:p>
        </w:tc>
      </w:tr>
      <w:tr>
        <w:trPr>
          <w:trHeight w:val="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569 374</w:t>
            </w:r>
          </w:p>
        </w:tc>
      </w:tr>
      <w:tr>
        <w:trPr>
          <w:trHeight w:val="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120 781</w:t>
            </w:r>
          </w:p>
        </w:tc>
      </w:tr>
      <w:tr>
        <w:trPr>
          <w:trHeight w:val="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120 781</w:t>
            </w:r>
          </w:p>
        </w:tc>
      </w:tr>
      <w:tr>
        <w:trPr>
          <w:trHeight w:val="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108 737</w:t>
            </w:r>
          </w:p>
        </w:tc>
      </w:tr>
      <w:tr>
        <w:trPr>
          <w:trHeight w:val="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108 737</w:t>
            </w:r>
          </w:p>
        </w:tc>
      </w:tr>
      <w:tr>
        <w:trPr>
          <w:trHeight w:val="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309 278</w:t>
            </w:r>
          </w:p>
        </w:tc>
      </w:tr>
      <w:tr>
        <w:trPr>
          <w:trHeight w:val="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257 365</w:t>
            </w:r>
          </w:p>
        </w:tc>
      </w:tr>
      <w:tr>
        <w:trPr>
          <w:trHeight w:val="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13 471</w:t>
            </w:r>
          </w:p>
        </w:tc>
      </w:tr>
      <w:tr>
        <w:trPr>
          <w:trHeight w:val="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36 066</w:t>
            </w:r>
          </w:p>
        </w:tc>
      </w:tr>
      <w:tr>
        <w:trPr>
          <w:trHeight w:val="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2 376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25 373</w:t>
            </w:r>
          </w:p>
        </w:tc>
      </w:tr>
      <w:tr>
        <w:trPr>
          <w:trHeight w:val="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2 108</w:t>
            </w:r>
          </w:p>
        </w:tc>
      </w:tr>
      <w:tr>
        <w:trPr>
          <w:trHeight w:val="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19 024</w:t>
            </w:r>
          </w:p>
        </w:tc>
      </w:tr>
      <w:tr>
        <w:trPr>
          <w:trHeight w:val="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3 975</w:t>
            </w:r>
          </w:p>
        </w:tc>
      </w:tr>
      <w:tr>
        <w:trPr>
          <w:trHeight w:val="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5 205</w:t>
            </w:r>
          </w:p>
        </w:tc>
      </w:tr>
      <w:tr>
        <w:trPr>
          <w:trHeight w:val="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5 205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5 866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5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2 162</w:t>
            </w:r>
          </w:p>
        </w:tc>
      </w:tr>
      <w:tr>
        <w:trPr>
          <w:trHeight w:val="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2 162</w:t>
            </w:r>
          </w:p>
        </w:tc>
      </w:tr>
      <w:tr>
        <w:trPr>
          <w:trHeight w:val="2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7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2 287</w:t>
            </w:r>
          </w:p>
        </w:tc>
      </w:tr>
      <w:tr>
        <w:trPr>
          <w:trHeight w:val="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2 287</w:t>
            </w:r>
          </w:p>
        </w:tc>
      </w:tr>
      <w:tr>
        <w:trPr>
          <w:trHeight w:val="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6 038</w:t>
            </w:r>
          </w:p>
        </w:tc>
      </w:tr>
      <w:tr>
        <w:trPr>
          <w:trHeight w:val="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6 038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4 703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5 868 245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5 868 245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5 868 245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728"/>
        <w:gridCol w:w="749"/>
        <w:gridCol w:w="9453"/>
        <w:gridCol w:w="2411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6 600 375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277 995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13 549</w:t>
            </w:r>
          </w:p>
        </w:tc>
      </w:tr>
      <w:tr>
        <w:trPr>
          <w:trHeight w:val="1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13 179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96 663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72 463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24 200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137 659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135 967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1 692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15 736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13 121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14 388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13 239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6 421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6 421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6 421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4 158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4 158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4 158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2 750 512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483 582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274 982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208 600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2 736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2 736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2 093 392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2 009 596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83 796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135 502</w:t>
            </w:r>
          </w:p>
        </w:tc>
      </w:tr>
      <w:tr>
        <w:trPr>
          <w:trHeight w:val="1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7 880</w:t>
            </w:r>
          </w:p>
        </w:tc>
      </w:tr>
      <w:tr>
        <w:trPr>
          <w:trHeight w:val="1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23 045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15 168</w:t>
            </w:r>
          </w:p>
        </w:tc>
      </w:tr>
      <w:tr>
        <w:trPr>
          <w:trHeight w:val="1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79 519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35 300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35 300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317 749</w:t>
            </w:r>
          </w:p>
        </w:tc>
      </w:tr>
      <w:tr>
        <w:trPr>
          <w:trHeight w:val="1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290 492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42 433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95 000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15 255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3 532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14 387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90 938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12 559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27 257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24 371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</w:tr>
      <w:tr>
        <w:trPr>
          <w:trHeight w:val="1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1 957 274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15 768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15 768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11 968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11 968</w:t>
            </w:r>
          </w:p>
        </w:tc>
      </w:tr>
      <w:tr>
        <w:trPr>
          <w:trHeight w:val="2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105 842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23 344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73 549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7 838</w:t>
            </w:r>
          </w:p>
        </w:tc>
      </w:tr>
      <w:tr>
        <w:trPr>
          <w:trHeight w:val="4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 занятости 2020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4 915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4 166</w:t>
            </w:r>
          </w:p>
        </w:tc>
      </w:tr>
      <w:tr>
        <w:trPr>
          <w:trHeight w:val="1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4 166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18 305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18 305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1 728 292</w:t>
            </w:r>
          </w:p>
        </w:tc>
      </w:tr>
      <w:tr>
        <w:trPr>
          <w:trHeight w:val="2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1 557 556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170 736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21 854</w:t>
            </w:r>
          </w:p>
        </w:tc>
      </w:tr>
      <w:tr>
        <w:trPr>
          <w:trHeight w:val="3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19 594</w:t>
            </w:r>
          </w:p>
        </w:tc>
      </w:tr>
      <w:tr>
        <w:trPr>
          <w:trHeight w:val="1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46 164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14 195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5 230</w:t>
            </w:r>
          </w:p>
        </w:tc>
      </w:tr>
      <w:tr>
        <w:trPr>
          <w:trHeight w:val="1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26 739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201 586</w:t>
            </w:r>
          </w:p>
        </w:tc>
      </w:tr>
      <w:tr>
        <w:trPr>
          <w:trHeight w:val="1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96 168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96 168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7 737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1 003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1 719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5 015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34 235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34 235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21 021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21 021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10 909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6 889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1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19 691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8 758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10 799</w:t>
            </w:r>
          </w:p>
        </w:tc>
      </w:tr>
      <w:tr>
        <w:trPr>
          <w:trHeight w:val="2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5 033</w:t>
            </w:r>
          </w:p>
        </w:tc>
      </w:tr>
      <w:tr>
        <w:trPr>
          <w:trHeight w:val="1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139 663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24 620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7 857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2 115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10 936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12 819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1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3 984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95 784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95 784</w:t>
            </w:r>
          </w:p>
        </w:tc>
      </w:tr>
      <w:tr>
        <w:trPr>
          <w:trHeight w:val="4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22 733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22 733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10 068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200 155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200 155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200 155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719 334</w:t>
            </w:r>
          </w:p>
        </w:tc>
      </w:tr>
      <w:tr>
        <w:trPr>
          <w:trHeight w:val="2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17 559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17 319</w:t>
            </w:r>
          </w:p>
        </w:tc>
      </w:tr>
      <w:tr>
        <w:trPr>
          <w:trHeight w:val="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445 477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7 730</w:t>
            </w:r>
          </w:p>
        </w:tc>
      </w:tr>
      <w:tr>
        <w:trPr>
          <w:trHeight w:val="2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19 942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развития моногородов на 2012-2020 годы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417 660</w:t>
            </w:r>
          </w:p>
        </w:tc>
      </w:tr>
      <w:tr>
        <w:trPr>
          <w:trHeight w:val="1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245 907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«Развитие регионов»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245 907</w:t>
            </w:r>
          </w:p>
        </w:tc>
      </w:tr>
      <w:tr>
        <w:trPr>
          <w:trHeight w:val="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1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2 738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2 738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2 738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112 276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116 737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в моногородах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602"/>
        <w:gridCol w:w="686"/>
        <w:gridCol w:w="9664"/>
        <w:gridCol w:w="2369"/>
      </w:tblGrid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583"/>
        <w:gridCol w:w="688"/>
        <w:gridCol w:w="9714"/>
        <w:gridCol w:w="2376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649"/>
        <w:gridCol w:w="670"/>
        <w:gridCol w:w="9778"/>
        <w:gridCol w:w="2408"/>
      </w:tblGrid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623"/>
        <w:gridCol w:w="665"/>
        <w:gridCol w:w="9766"/>
        <w:gridCol w:w="247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-263 128</w:t>
            </w:r>
          </w:p>
        </w:tc>
      </w:tr>
      <w:tr>
        <w:trPr>
          <w:trHeight w:val="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263 128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39"/>
        <w:gridCol w:w="729"/>
        <w:gridCol w:w="9718"/>
        <w:gridCol w:w="2456"/>
      </w:tblGrid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116 737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116 737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709"/>
        <w:gridCol w:w="688"/>
        <w:gridCol w:w="9606"/>
        <w:gridCol w:w="2439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</w:t>
            </w:r>
          </w:p>
        </w:tc>
      </w:tr>
      <w:tr>
        <w:trPr>
          <w:trHeight w:val="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503"/>
        <w:gridCol w:w="802"/>
        <w:gridCol w:w="9780"/>
        <w:gridCol w:w="2461"/>
      </w:tblGrid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150 852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- 2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Таласского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июля 2013 года № 18 - 2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- 6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Таласского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12 - 3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каждого аульного округа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4905"/>
        <w:gridCol w:w="2194"/>
        <w:gridCol w:w="2162"/>
        <w:gridCol w:w="2055"/>
        <w:gridCol w:w="2099"/>
      </w:tblGrid>
      <w:tr>
        <w:trPr>
          <w:trHeight w:val="19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001 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022 "Капитальные расходы государственных органов"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005 "Организация бесплатного подвоза учащихся до школы и обратно в аульной (сельской) местности"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014 "Организация водоснабжения населенных пунктов"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Каратау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22611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Ушаралского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Акколского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9676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Бериккаринского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9148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Бостандыкского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Каратауского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8682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Тамдинского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8131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</w:t>
            </w:r>
          </w:p>
        </w:tc>
      </w:tr>
      <w:tr>
        <w:trPr>
          <w:trHeight w:val="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Кызылаутского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9506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Ойыкского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Аккумского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С.Шакировского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8366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Кокталского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Каскабулакского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135967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4891"/>
        <w:gridCol w:w="2874"/>
        <w:gridCol w:w="2896"/>
        <w:gridCol w:w="2752"/>
      </w:tblGrid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008 "Освещение улиц населенных пунктов"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011 "Благоустройство и озеленение населенных пунктов"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040 "Реализация мер по содействию экономического развития регионов в рамках Программы «Развитие регионов»"</w:t>
            </w:r>
          </w:p>
        </w:tc>
      </w:tr>
      <w:tr>
        <w:trPr>
          <w:trHeight w:val="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Каратау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15979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Ушаралского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34,8</w:t>
            </w:r>
          </w:p>
        </w:tc>
      </w:tr>
      <w:tr>
        <w:trPr>
          <w:trHeight w:val="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Акколского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37,1</w:t>
            </w:r>
          </w:p>
        </w:tc>
      </w:tr>
      <w:tr>
        <w:trPr>
          <w:trHeight w:val="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Бериккаринского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36,6</w:t>
            </w:r>
          </w:p>
        </w:tc>
      </w:tr>
      <w:tr>
        <w:trPr>
          <w:trHeight w:val="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Бостандыкского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34,4</w:t>
            </w:r>
          </w:p>
        </w:tc>
      </w:tr>
      <w:tr>
        <w:trPr>
          <w:trHeight w:val="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Каратауского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24,7</w:t>
            </w:r>
          </w:p>
        </w:tc>
      </w:tr>
      <w:tr>
        <w:trPr>
          <w:trHeight w:val="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28,3</w:t>
            </w:r>
          </w:p>
        </w:tc>
      </w:tr>
      <w:tr>
        <w:trPr>
          <w:trHeight w:val="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Тамдинского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24,5</w:t>
            </w:r>
          </w:p>
        </w:tc>
      </w:tr>
      <w:tr>
        <w:trPr>
          <w:trHeight w:val="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Кызылаутского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35,6</w:t>
            </w:r>
          </w:p>
        </w:tc>
      </w:tr>
      <w:tr>
        <w:trPr>
          <w:trHeight w:val="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Ойыкского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46,4</w:t>
            </w:r>
          </w:p>
        </w:tc>
      </w:tr>
      <w:tr>
        <w:trPr>
          <w:trHeight w:val="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Аккумского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22,8</w:t>
            </w:r>
          </w:p>
        </w:tc>
      </w:tr>
      <w:tr>
        <w:trPr>
          <w:trHeight w:val="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С.Шакировского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32,9</w:t>
            </w:r>
          </w:p>
        </w:tc>
      </w:tr>
      <w:tr>
        <w:trPr>
          <w:trHeight w:val="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Кокталского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</w:t>
            </w:r>
          </w:p>
        </w:tc>
      </w:tr>
      <w:tr>
        <w:trPr>
          <w:trHeight w:val="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Каскабулакского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19594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