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6f99" w14:textId="76e6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2012 года № 12-3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4 сентября 2013 года № 21-4. Зарегистрировано Департаментом юстиции Жамбылской области 9 сентября 2013 года № 2004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статьи 6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23 августа 2013 года </w:t>
      </w:r>
      <w:r>
        <w:rPr>
          <w:rFonts w:ascii="Times New Roman"/>
          <w:b w:val="false"/>
          <w:i w:val="false"/>
          <w:color w:val="000000"/>
          <w:sz w:val="28"/>
        </w:rPr>
        <w:t>№  16–3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7 декабря 2012 года № 10–3 «Об областном бюджете на 2013 – 2015 годы» (Зарегистрировано в Реестре государственной регистрации нормативных правовых актов № 1998),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 – 2015 годы» (Зарегистрировано в Реестре государственной регистрации нормативных правовых актов № 1863, опубликованное в газете «Талас тынысы» 9 января 2013 года № 5–6),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«6 449 523» заменить цифрами «6 917 292»;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«569 374» заменить цифрами «600 913»;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«5 866» заменить цифрами «15 847»;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«6 038» заменить цифрами «24 518»;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«5 868 245» заменить цифрами «6 276 014»;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«6 600 375» заменить цифрами «7 068 144».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 – 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Молдакулов Д.Е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Маслихата                        Омаров Х.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2013 года № 21 - 4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12 - 3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66"/>
        <w:gridCol w:w="708"/>
        <w:gridCol w:w="9506"/>
        <w:gridCol w:w="209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6 917 292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600 913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141 400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141 400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306 192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258 525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34 947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17 002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15 847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23 463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6 276 014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6 276 014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6 276 014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87"/>
        <w:gridCol w:w="750"/>
        <w:gridCol w:w="9506"/>
        <w:gridCol w:w="209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7 068 144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284 878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99 938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140 411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3 009 953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486 609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278 009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2 089 017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2 007 927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81 090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398 941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303 232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275 595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41 933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85 938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27 637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2 027 219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118 180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60 321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22 347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1 726 087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1 557 556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61 968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22 359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134 060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134 060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34 244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22 476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19 753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142 178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12 787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746 269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470 837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417 660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246 241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246 241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27"/>
        <w:gridCol w:w="670"/>
        <w:gridCol w:w="9416"/>
        <w:gridCol w:w="232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43"/>
        <w:gridCol w:w="670"/>
        <w:gridCol w:w="9522"/>
        <w:gridCol w:w="232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62"/>
        <w:gridCol w:w="583"/>
        <w:gridCol w:w="9641"/>
        <w:gridCol w:w="231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27"/>
        <w:gridCol w:w="649"/>
        <w:gridCol w:w="9481"/>
        <w:gridCol w:w="232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-263 128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67"/>
        <w:gridCol w:w="709"/>
        <w:gridCol w:w="9353"/>
        <w:gridCol w:w="227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10"/>
        <w:gridCol w:w="689"/>
        <w:gridCol w:w="9347"/>
        <w:gridCol w:w="223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69"/>
        <w:gridCol w:w="669"/>
        <w:gridCol w:w="9479"/>
        <w:gridCol w:w="222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150 852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2013 года № 21 - 4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12 - 3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3963"/>
        <w:gridCol w:w="2920"/>
        <w:gridCol w:w="3302"/>
        <w:gridCol w:w="2901"/>
      </w:tblGrid>
      <w:tr>
        <w:trPr>
          <w:trHeight w:val="22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(сельской) местности"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138720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462"/>
        <w:gridCol w:w="2229"/>
        <w:gridCol w:w="2034"/>
        <w:gridCol w:w="2505"/>
        <w:gridCol w:w="2858"/>
      </w:tblGrid>
      <w:tr>
        <w:trPr>
          <w:trHeight w:val="22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«Развитие регионов» "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