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ba4d" w14:textId="c6eb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20 декабря 2012 года № 12-2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июня 2013 года № 16-2. Зарегистрировано Департаментом юстиции Жамбылской области 10 июня 2013 года №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15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1940)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1865, опубликовано в районной газете «Шуская долина» от 5 января 2013 года за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«7 683 275» заменить цифрами «7 687 501»;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«5 863 436» заменить цифрами «5 835 796»;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«7 729 845» заменить цифрами «7 734 071»;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cекретарь маслихата                        Б. Саудабаев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2013 года № 16-2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12-2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87"/>
        <w:gridCol w:w="708"/>
        <w:gridCol w:w="9552"/>
        <w:gridCol w:w="235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7 687 501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1 816 503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312 484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1 092 707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45 819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11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5 835 796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5 835 796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07"/>
        <w:gridCol w:w="749"/>
        <w:gridCol w:w="9517"/>
        <w:gridCol w:w="2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7 734 071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402 646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77 268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240 670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220 278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26 378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22 803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5 025 406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4 480 499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3 583 541</w:t>
            </w:r>
          </w:p>
        </w:tc>
      </w:tr>
      <w:tr>
        <w:trPr>
          <w:trHeight w:val="8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193 607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186 779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408 696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408 696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92 861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103 960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734 590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312 615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421 234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340 677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-46 570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-198 895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198 895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июня 2013 года № 16-2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044"/>
        <w:gridCol w:w="2658"/>
        <w:gridCol w:w="2424"/>
        <w:gridCol w:w="2104"/>
        <w:gridCol w:w="2019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 щимся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 твенных органов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Бирликустемского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Дулатского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Берликского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Жанакогамского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города Шу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Толебийского аульного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Тасоткельского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Алгинского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Ески-Шуского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Корагатинского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аула Конаева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села Далакайнар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Коккайнарского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Шокпаского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Актобинского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Балуан Шолакского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Аксуского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Ондириского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Жанажолского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